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SENIORS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LADY REBELS    </w:t>
      </w:r>
      <w:r>
        <w:t xml:space="preserve">   SOFTBALL    </w:t>
      </w:r>
      <w:r>
        <w:t xml:space="preserve">   GOLF    </w:t>
      </w:r>
      <w:r>
        <w:t xml:space="preserve">   BASKETBALL    </w:t>
      </w:r>
      <w:r>
        <w:t xml:space="preserve">   BASEBALL    </w:t>
      </w:r>
      <w:r>
        <w:t xml:space="preserve">   FOOTBALL    </w:t>
      </w:r>
      <w:r>
        <w:t xml:space="preserve">   SENIOR    </w:t>
      </w:r>
      <w:r>
        <w:t xml:space="preserve">   CLAIBORNE ACADEMY    </w:t>
      </w:r>
      <w:r>
        <w:t xml:space="preserve">   REBELS    </w:t>
      </w:r>
      <w:r>
        <w:t xml:space="preserve">   TY    </w:t>
      </w:r>
      <w:r>
        <w:t xml:space="preserve">   MORGAN    </w:t>
      </w:r>
      <w:r>
        <w:t xml:space="preserve">   CALEB    </w:t>
      </w:r>
      <w:r>
        <w:t xml:space="preserve">   HAYDEN    </w:t>
      </w:r>
      <w:r>
        <w:t xml:space="preserve">   ALEX    </w:t>
      </w:r>
      <w:r>
        <w:t xml:space="preserve">   ALLISON    </w:t>
      </w:r>
      <w:r>
        <w:t xml:space="preserve">   REID    </w:t>
      </w:r>
      <w:r>
        <w:t xml:space="preserve">   AIDAN    </w:t>
      </w:r>
      <w:r>
        <w:t xml:space="preserve">   MAEGAN    </w:t>
      </w:r>
      <w:r>
        <w:t xml:space="preserve">   KOBY    </w:t>
      </w:r>
      <w:r>
        <w:t xml:space="preserve">   PAYTON    </w:t>
      </w:r>
      <w:r>
        <w:t xml:space="preserve">   RANDI    </w:t>
      </w:r>
      <w:r>
        <w:t xml:space="preserve">   RYAN    </w:t>
      </w:r>
      <w:r>
        <w:t xml:space="preserve">   KYLIE    </w:t>
      </w:r>
      <w:r>
        <w:t xml:space="preserve">   COLTON    </w:t>
      </w:r>
      <w:r>
        <w:t xml:space="preserve">   WILLIAM    </w:t>
      </w:r>
      <w:r>
        <w:t xml:space="preserve">   KATLYN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 2018</dc:title>
  <dcterms:created xsi:type="dcterms:W3CDTF">2021-10-11T16:28:54Z</dcterms:created>
  <dcterms:modified xsi:type="dcterms:W3CDTF">2021-10-11T16:28:54Z</dcterms:modified>
</cp:coreProperties>
</file>