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SERVICE 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partners    </w:t>
      </w:r>
      <w:r>
        <w:t xml:space="preserve">   worker    </w:t>
      </w:r>
      <w:r>
        <w:t xml:space="preserve">   love    </w:t>
      </w:r>
      <w:r>
        <w:t xml:space="preserve">   pet    </w:t>
      </w:r>
      <w:r>
        <w:t xml:space="preserve">   care    </w:t>
      </w:r>
      <w:r>
        <w:t xml:space="preserve">   treats    </w:t>
      </w:r>
      <w:r>
        <w:t xml:space="preserve">   vest    </w:t>
      </w:r>
      <w:r>
        <w:t xml:space="preserve">   tail    </w:t>
      </w:r>
      <w:r>
        <w:t xml:space="preserve">   ears    </w:t>
      </w:r>
      <w:r>
        <w:t xml:space="preserve">   paws    </w:t>
      </w:r>
      <w:r>
        <w:t xml:space="preserve">   follow    </w:t>
      </w:r>
      <w:r>
        <w:t xml:space="preserve">   front    </w:t>
      </w:r>
      <w:r>
        <w:t xml:space="preserve">   settle    </w:t>
      </w:r>
      <w:r>
        <w:t xml:space="preserve">   mobility dog    </w:t>
      </w:r>
      <w:r>
        <w:t xml:space="preserve">   anxiety alert    </w:t>
      </w:r>
      <w:r>
        <w:t xml:space="preserve">   under    </w:t>
      </w:r>
      <w:r>
        <w:t xml:space="preserve">   by me    </w:t>
      </w:r>
      <w:r>
        <w:t xml:space="preserve">   leave it    </w:t>
      </w:r>
      <w:r>
        <w:t xml:space="preserve">   walk    </w:t>
      </w:r>
      <w:r>
        <w:t xml:space="preserve">   hand signals    </w:t>
      </w:r>
      <w:r>
        <w:t xml:space="preserve">   come    </w:t>
      </w:r>
      <w:r>
        <w:t xml:space="preserve">   down    </w:t>
      </w:r>
      <w:r>
        <w:t xml:space="preserve">   diabetic alert    </w:t>
      </w:r>
      <w:r>
        <w:t xml:space="preserve">   hearing alert    </w:t>
      </w:r>
      <w:r>
        <w:t xml:space="preserve">   socialize    </w:t>
      </w:r>
      <w:r>
        <w:t xml:space="preserve">   harness    </w:t>
      </w:r>
      <w:r>
        <w:t xml:space="preserve">   collar    </w:t>
      </w:r>
      <w:r>
        <w:t xml:space="preserve">   leash    </w:t>
      </w:r>
      <w:r>
        <w:t xml:space="preserve">   learn    </w:t>
      </w:r>
      <w:r>
        <w:t xml:space="preserve">   assistance    </w:t>
      </w:r>
      <w:r>
        <w:t xml:space="preserve">   helper    </w:t>
      </w:r>
      <w:r>
        <w:t xml:space="preserve">   marker    </w:t>
      </w:r>
      <w:r>
        <w:t xml:space="preserve">   clicker training    </w:t>
      </w:r>
      <w:r>
        <w:t xml:space="preserve">   criteria    </w:t>
      </w:r>
      <w:r>
        <w:t xml:space="preserve">   stand    </w:t>
      </w:r>
      <w:r>
        <w:t xml:space="preserve">   stay    </w:t>
      </w:r>
      <w:r>
        <w:t xml:space="preserve">   sit    </w:t>
      </w:r>
      <w:r>
        <w:t xml:space="preserve">   challenges    </w:t>
      </w:r>
      <w:r>
        <w:t xml:space="preserve">   people    </w:t>
      </w:r>
      <w:r>
        <w:t xml:space="preserve">   dogs    </w:t>
      </w:r>
      <w:r>
        <w:t xml:space="preserve">   job    </w:t>
      </w:r>
      <w:r>
        <w:t xml:space="preserve">   friend    </w:t>
      </w:r>
      <w:r>
        <w:t xml:space="preserve">   handi dogs    </w:t>
      </w:r>
      <w:r>
        <w:t xml:space="preserve">   trainer    </w:t>
      </w:r>
      <w:r>
        <w:t xml:space="preserve">   handler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DOGS</dc:title>
  <dcterms:created xsi:type="dcterms:W3CDTF">2021-10-11T16:32:07Z</dcterms:created>
  <dcterms:modified xsi:type="dcterms:W3CDTF">2021-10-11T16:32:07Z</dcterms:modified>
</cp:coreProperties>
</file>