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SERV SCRAMBLED 1</w:t>
      </w:r>
    </w:p>
    <w:p>
      <w:pPr>
        <w:pStyle w:val="Questions"/>
      </w:pPr>
      <w:r>
        <w:t xml:space="preserve">1. RONUVLETE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2. SPTTLALEE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3. RLOORELNCT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4. RIA ABNMAUCEL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5. SEUQEN AADWR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6. NAANIOTL THLEHA RSCVEEI </w:t>
      </w:r>
      <w:r>
        <w:rPr>
          <w:u w:val="single"/>
        </w:rPr>
        <w:t xml:space="preserve">___________________________</w:t>
      </w:r>
    </w:p>
    <w:p>
      <w:pPr>
        <w:pStyle w:val="Questions"/>
      </w:pPr>
      <w:r>
        <w:t xml:space="preserve">7. SASLTHIPO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8. SOPSNSRO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9. HITACRY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10. LPMSAES </w:t>
      </w:r>
      <w:r>
        <w:rPr>
          <w:u w:val="single"/>
        </w:rPr>
        <w:t xml:space="preserve">___________________________________________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 SCRAMBLED 1</dc:title>
  <dcterms:created xsi:type="dcterms:W3CDTF">2021-10-11T16:32:06Z</dcterms:created>
  <dcterms:modified xsi:type="dcterms:W3CDTF">2021-10-11T16:32:06Z</dcterms:modified>
</cp:coreProperties>
</file>