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SEXUAL ASSAULT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CRIME INVOLVING SEXUAL ASSAULT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DATE RAPE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UNLAWFUL SEXUAL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FOLLOWING AND MAKING CALLS AND TEXT MESSAGES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EDUCATION ACT OF 1972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ABUSE OF A WOMEN OR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WHO CARRIES OUT HARMFUL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CRIME COMMITTED BY SOMEONE VICTIM KNOWS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HARMED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RAINN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REFERRED AS MOLESTATION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INDUCES ANESTHESIA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FAILURE TO RESPECT PERSON'S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FORCE SEX ON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WHO INFLICTS PHYSICAL ABUSE ON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LEGAL NAME OF SEXUAL INTERCOURSE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FORCED OR COERCED SEXUAL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FUNDS PROVIDED TO PROSECUTE VIOLENT CRIMINALS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FORCEFUL TOUCHING OR FEELING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ASSAULT</dc:title>
  <dcterms:created xsi:type="dcterms:W3CDTF">2021-10-11T16:32:40Z</dcterms:created>
  <dcterms:modified xsi:type="dcterms:W3CDTF">2021-10-11T16:32:40Z</dcterms:modified>
</cp:coreProperties>
</file>