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 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AIR SWING    </w:t>
      </w:r>
      <w:r>
        <w:t xml:space="preserve">   ANAL CUDDLE    </w:t>
      </w:r>
      <w:r>
        <w:t xml:space="preserve">   BACK UP    </w:t>
      </w:r>
      <w:r>
        <w:t xml:space="preserve">   BACKWARDSRIDE    </w:t>
      </w:r>
      <w:r>
        <w:t xml:space="preserve">   BICYCLE    </w:t>
      </w:r>
      <w:r>
        <w:t xml:space="preserve">   BLOWJOB    </w:t>
      </w:r>
      <w:r>
        <w:t xml:space="preserve">   CAMEL RIDE    </w:t>
      </w:r>
      <w:r>
        <w:t xml:space="preserve">   COWGIRL    </w:t>
      </w:r>
      <w:r>
        <w:t xml:space="preserve">   DOGGYSTYLE    </w:t>
      </w:r>
      <w:r>
        <w:t xml:space="preserve">   ELEVATOR    </w:t>
      </w:r>
      <w:r>
        <w:t xml:space="preserve">   FACE SITTING    </w:t>
      </w:r>
      <w:r>
        <w:t xml:space="preserve">   HOTROD    </w:t>
      </w:r>
      <w:r>
        <w:t xml:space="preserve">   JOCKEY    </w:t>
      </w:r>
      <w:r>
        <w:t xml:space="preserve">   LAPRIDE    </w:t>
      </w:r>
      <w:r>
        <w:t xml:space="preserve">   LEGGLIDER    </w:t>
      </w:r>
      <w:r>
        <w:t xml:space="preserve">   MISSIONARY    </w:t>
      </w:r>
      <w:r>
        <w:t xml:space="preserve">   PAYBACK    </w:t>
      </w:r>
      <w:r>
        <w:t xml:space="preserve">   PICKMEUP    </w:t>
      </w:r>
      <w:r>
        <w:t xml:space="preserve">   POLE POSITION    </w:t>
      </w:r>
      <w:r>
        <w:t xml:space="preserve">   POLEDANCER    </w:t>
      </w:r>
      <w:r>
        <w:t xml:space="preserve">   RIGHTANGLE    </w:t>
      </w:r>
      <w:r>
        <w:t xml:space="preserve">   SEXUALSEESAW    </w:t>
      </w:r>
      <w:r>
        <w:t xml:space="preserve">   SIDEWINDER    </w:t>
      </w:r>
      <w:r>
        <w:t xml:space="preserve">   TANGO    </w:t>
      </w:r>
      <w:r>
        <w:t xml:space="preserve">   TEASPOON    </w:t>
      </w:r>
      <w:r>
        <w:t xml:space="preserve">   WATERFALL    </w:t>
      </w:r>
      <w:r>
        <w:t xml:space="preserve">   XPOSITION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POSITIONS</dc:title>
  <dcterms:created xsi:type="dcterms:W3CDTF">2021-10-11T16:32:23Z</dcterms:created>
  <dcterms:modified xsi:type="dcterms:W3CDTF">2021-10-11T16:32:23Z</dcterms:modified>
</cp:coreProperties>
</file>