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 Asia Countries and Physical Features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Asia Countries and Physical Features Vocabulary</dc:title>
  <dcterms:created xsi:type="dcterms:W3CDTF">2022-09-03T15:16:37Z</dcterms:created>
  <dcterms:modified xsi:type="dcterms:W3CDTF">2022-09-03T15:16:37Z</dcterms:modified>
</cp:coreProperties>
</file>