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SFC Rocktober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aventurine    </w:t>
      </w:r>
      <w:r>
        <w:t xml:space="preserve">   basalt    </w:t>
      </w:r>
      <w:r>
        <w:t xml:space="preserve">   bloodstone    </w:t>
      </w:r>
      <w:r>
        <w:t xml:space="preserve">   calcite    </w:t>
      </w:r>
      <w:r>
        <w:t xml:space="preserve">   cinnabar    </w:t>
      </w:r>
      <w:r>
        <w:t xml:space="preserve">   coal    </w:t>
      </w:r>
      <w:r>
        <w:t xml:space="preserve">   diamond    </w:t>
      </w:r>
      <w:r>
        <w:t xml:space="preserve">   emerald    </w:t>
      </w:r>
      <w:r>
        <w:t xml:space="preserve">   flint    </w:t>
      </w:r>
      <w:r>
        <w:t xml:space="preserve">   garnet    </w:t>
      </w:r>
      <w:r>
        <w:t xml:space="preserve">   granite    </w:t>
      </w:r>
      <w:r>
        <w:t xml:space="preserve">   gypsum    </w:t>
      </w:r>
      <w:r>
        <w:t xml:space="preserve">   hematite    </w:t>
      </w:r>
      <w:r>
        <w:t xml:space="preserve">   igneous    </w:t>
      </w:r>
      <w:r>
        <w:t xml:space="preserve">   iron    </w:t>
      </w:r>
      <w:r>
        <w:t xml:space="preserve">   lapis lazuli    </w:t>
      </w:r>
      <w:r>
        <w:t xml:space="preserve">   limestone    </w:t>
      </w:r>
      <w:r>
        <w:t xml:space="preserve">   marble    </w:t>
      </w:r>
      <w:r>
        <w:t xml:space="preserve">   metamorphic    </w:t>
      </w:r>
      <w:r>
        <w:t xml:space="preserve">   molybdenite    </w:t>
      </w:r>
      <w:r>
        <w:t xml:space="preserve">   obsidian    </w:t>
      </w:r>
      <w:r>
        <w:t xml:space="preserve">   opal    </w:t>
      </w:r>
      <w:r>
        <w:t xml:space="preserve">   pyrite    </w:t>
      </w:r>
      <w:r>
        <w:t xml:space="preserve">   quartz    </w:t>
      </w:r>
      <w:r>
        <w:t xml:space="preserve">   sapphire    </w:t>
      </w:r>
      <w:r>
        <w:t xml:space="preserve">   sedimentary    </w:t>
      </w:r>
      <w:r>
        <w:t xml:space="preserve">   silver    </w:t>
      </w:r>
      <w:r>
        <w:t xml:space="preserve">   slate    </w:t>
      </w:r>
      <w:r>
        <w:t xml:space="preserve">   spodumene    </w:t>
      </w:r>
      <w:r>
        <w:t xml:space="preserve">   sulfur    </w:t>
      </w:r>
      <w:r>
        <w:t xml:space="preserve">   talc    </w:t>
      </w:r>
      <w:r>
        <w:t xml:space="preserve">   tanzanite    </w:t>
      </w:r>
      <w:r>
        <w:t xml:space="preserve">   tourmaline    </w:t>
      </w:r>
      <w:r>
        <w:t xml:space="preserve">   turquoise    </w:t>
      </w:r>
      <w:r>
        <w:t xml:space="preserve">   uraninite    </w:t>
      </w:r>
      <w:r>
        <w:t xml:space="preserve">   zircon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SFC Rocktober Word Find</dc:title>
  <dcterms:created xsi:type="dcterms:W3CDTF">2021-10-11T16:33:06Z</dcterms:created>
  <dcterms:modified xsi:type="dcterms:W3CDTF">2021-10-11T16:33:06Z</dcterms:modified>
</cp:coreProperties>
</file>