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SFX Sacrament of First 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SFX Sacrament of First Reconciliation</dc:title>
  <dcterms:created xsi:type="dcterms:W3CDTF">2022-09-09T15:16:16Z</dcterms:created>
  <dcterms:modified xsi:type="dcterms:W3CDTF">2022-09-09T15:16:16Z</dcterms:modified>
</cp:coreProperties>
</file>