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KITE    </w:t>
      </w:r>
      <w:r>
        <w:t xml:space="preserve">   PARALLELOGRAM    </w:t>
      </w:r>
      <w:r>
        <w:t xml:space="preserve">   NONOGON    </w:t>
      </w:r>
      <w:r>
        <w:t xml:space="preserve">   OCTAGON    </w:t>
      </w:r>
      <w:r>
        <w:t xml:space="preserve">   CROSS    </w:t>
      </w:r>
      <w:r>
        <w:t xml:space="preserve">   ARROW    </w:t>
      </w:r>
      <w:r>
        <w:t xml:space="preserve">   CYLINDER    </w:t>
      </w:r>
      <w:r>
        <w:t xml:space="preserve">   CUBE    </w:t>
      </w:r>
      <w:r>
        <w:t xml:space="preserve">   CRESENT    </w:t>
      </w:r>
      <w:r>
        <w:t xml:space="preserve">   HEXAGON    </w:t>
      </w:r>
      <w:r>
        <w:t xml:space="preserve">   PENTAGON    </w:t>
      </w:r>
      <w:r>
        <w:t xml:space="preserve">   RUMBAS    </w:t>
      </w:r>
      <w:r>
        <w:t xml:space="preserve">   SEMICIRCLE    </w:t>
      </w:r>
      <w:r>
        <w:t xml:space="preserve">   RECTANGLE    </w:t>
      </w:r>
      <w:r>
        <w:t xml:space="preserve">   SQUARE    </w:t>
      </w:r>
      <w:r>
        <w:t xml:space="preserve">   TRIANGLE    </w:t>
      </w:r>
      <w:r>
        <w:t xml:space="preserve">   CIRCLE    </w:t>
      </w:r>
      <w:r>
        <w:t xml:space="preserve">   OVAL    </w:t>
      </w:r>
      <w:r>
        <w:t xml:space="preserve">   STAR    </w:t>
      </w:r>
      <w:r>
        <w:t xml:space="preserve">   DIAMOND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SHAPES</dc:title>
  <dcterms:created xsi:type="dcterms:W3CDTF">2021-10-11T16:36:10Z</dcterms:created>
  <dcterms:modified xsi:type="dcterms:W3CDTF">2021-10-11T16:36:10Z</dcterms:modified>
</cp:coreProperties>
</file>