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SHARING THE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blind spots also called_________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motorcycle should ride to the ______ of the lane.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two or three wheeled device with pedals that has an automatic transmassion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crossing the street without regard for traffic rules or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drivers must give the _____________ to any pedestrian crossing the 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any person who used or crosses a roadway on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a________ is any two or three wheeled motor vehicle having a seat or saddle for riders.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collisions between vehicles and pedestrians occur in or near.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 occurs when a truck drive swings wide on a turn.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bicycling is a popular forn of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bicyclists ride on all types of roadways except.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while riding you bicycle always wear a safety 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never pass a bicycle if the street is too___________ for you to pass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following a school bus and they turn red light on you must_________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THE ROAD</dc:title>
  <dcterms:created xsi:type="dcterms:W3CDTF">2021-10-11T16:35:22Z</dcterms:created>
  <dcterms:modified xsi:type="dcterms:W3CDTF">2021-10-11T16:35:22Z</dcterms:modified>
</cp:coreProperties>
</file>