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SHARKS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Tiger    </w:t>
      </w:r>
      <w:r>
        <w:t xml:space="preserve">   Nurse    </w:t>
      </w:r>
      <w:r>
        <w:t xml:space="preserve">   Mako    </w:t>
      </w:r>
      <w:r>
        <w:t xml:space="preserve">   Dive    </w:t>
      </w:r>
      <w:r>
        <w:t xml:space="preserve">   Ocean    </w:t>
      </w:r>
      <w:r>
        <w:t xml:space="preserve">   Blue    </w:t>
      </w:r>
      <w:r>
        <w:t xml:space="preserve">   Thresher    </w:t>
      </w:r>
      <w:r>
        <w:t xml:space="preserve">   Bruce    </w:t>
      </w:r>
      <w:r>
        <w:t xml:space="preserve">   Jaws    </w:t>
      </w:r>
      <w:r>
        <w:t xml:space="preserve">   Whale    </w:t>
      </w:r>
      <w:r>
        <w:t xml:space="preserve">   Basking    </w:t>
      </w:r>
      <w:r>
        <w:t xml:space="preserve">   Hammerhead    </w:t>
      </w:r>
      <w:r>
        <w:t xml:space="preserve">   Greatwhite    </w:t>
      </w:r>
      <w:r>
        <w:t xml:space="preserve">   Tooth    </w:t>
      </w:r>
      <w:r>
        <w:t xml:space="preserve">   Shark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SHARKS</dc:title>
  <dcterms:created xsi:type="dcterms:W3CDTF">2021-10-11T16:36:50Z</dcterms:created>
  <dcterms:modified xsi:type="dcterms:W3CDTF">2021-10-11T16:36:50Z</dcterms:modified>
</cp:coreProperties>
</file>