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SHAWN MENDES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Single topped charts, debuting at #4 on Billboard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Collaborated with this group for CMT Crossroads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Shawn made TV debut on this CW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Younger sister's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Toured with Cameron Dallas, Jack &amp; Jack, and Austin Mahone in this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Late Late Shawn, Carpool Karaoke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Singer/Songwriter form Pickering, Onterio,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Had 55,000 people sing "Happy Birthday" when he turned 17 on this person's tour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Plays these instruments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Helped write most songs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Signed Mendes in 2014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Duet with Miley Cyrus at 61st Annual Grammy's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Wrote and performed "I Know What You Did Last Summer" with Shawn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Hates this red food</w:t>
            </w:r>
          </w:p>
        </w:tc>
      </w:tr>
    </w:tbl>
    <w:p>
      <w:pPr>
        <w:pStyle w:val="WordBankMedium"/>
      </w:pPr>
      <w:r>
        <w:t xml:space="preserve">   Shawn Peter Raul Mendes    </w:t>
      </w:r>
      <w:r>
        <w:t xml:space="preserve">   Guitar and Piano    </w:t>
      </w:r>
      <w:r>
        <w:t xml:space="preserve">   Stitches    </w:t>
      </w:r>
      <w:r>
        <w:t xml:space="preserve">   Teddy Geiger    </w:t>
      </w:r>
      <w:r>
        <w:t xml:space="preserve">   Andrew Gertler    </w:t>
      </w:r>
      <w:r>
        <w:t xml:space="preserve">   Taylor Swift    </w:t>
      </w:r>
      <w:r>
        <w:t xml:space="preserve">   Zac Brown Band    </w:t>
      </w:r>
      <w:r>
        <w:t xml:space="preserve">   MAGCON    </w:t>
      </w:r>
      <w:r>
        <w:t xml:space="preserve">   The 100    </w:t>
      </w:r>
      <w:r>
        <w:t xml:space="preserve">   In My Blood    </w:t>
      </w:r>
      <w:r>
        <w:t xml:space="preserve">   Camilla Cabello    </w:t>
      </w:r>
      <w:r>
        <w:t xml:space="preserve">   James Corden    </w:t>
      </w:r>
      <w:r>
        <w:t xml:space="preserve">   Tomatoes    </w:t>
      </w:r>
      <w:r>
        <w:t xml:space="preserve">   Aaliyah Mendes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MENDES</dc:title>
  <dcterms:created xsi:type="dcterms:W3CDTF">2021-10-11T16:36:41Z</dcterms:created>
  <dcterms:modified xsi:type="dcterms:W3CDTF">2021-10-11T16:36:41Z</dcterms:modified>
</cp:coreProperties>
</file>