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SHAYLA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wealth riches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handcuff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cranky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smallest amount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something that divides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unpaid or overdue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find and bring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likely to spoil or decay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blocked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pattern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beginning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 movable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something new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appearing evil or 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shrink back or hide in fear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good humored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tightly drawn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quick and skillful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warlike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steep narrow waterfall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SHAYLA</dc:title>
  <dcterms:created xsi:type="dcterms:W3CDTF">2021-10-11T16:36:25Z</dcterms:created>
  <dcterms:modified xsi:type="dcterms:W3CDTF">2021-10-11T16:36:25Z</dcterms:modified>
</cp:coreProperties>
</file>