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SHC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you wear when you're a little burnt out with business casual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Who catches our errors in patient charts?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day can we never ever ever schedule TB tests?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makes your nose itchy and your ears hurt?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time should you arrive to work?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Rexburg Weather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Can you waive the SHP after the deadline?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Who handles all TB questions?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is the job position that everybody wants one day?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hide yo kids, hide yo wife cuz everybody gettin sick out there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Who is the best receptionist?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Who was born in Louisiana?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SHC Crossword</dc:title>
  <dcterms:created xsi:type="dcterms:W3CDTF">2021-10-11T16:37:14Z</dcterms:created>
  <dcterms:modified xsi:type="dcterms:W3CDTF">2021-10-11T16:37:14Z</dcterms:modified>
</cp:coreProperties>
</file>