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SHEBRATTA'S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BRIDES'S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GROOM'S FAVORITE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THEY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BRIDES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GROOM'S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MOTHER OF THE BRIDE'S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WEDDING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WHERE THE GROOM RESIDES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MOTHER OF THE GROOM'S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THEIR FIRST MOVIE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BRIDE'S FAVORITE TV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COUPLE'S FAVORITE 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GROOM'S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PROPOSAL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COLLEGE WHERE THE GROOM ATTENDED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SHEBRATTA'S BRIDAL SHOWER</dc:title>
  <dcterms:created xsi:type="dcterms:W3CDTF">2021-10-11T16:37:36Z</dcterms:created>
  <dcterms:modified xsi:type="dcterms:W3CDTF">2021-10-11T16:37:36Z</dcterms:modified>
</cp:coreProperties>
</file>