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SH, CH, 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this    </w:t>
      </w:r>
      <w:r>
        <w:t xml:space="preserve">   such    </w:t>
      </w:r>
      <w:r>
        <w:t xml:space="preserve">   brush    </w:t>
      </w:r>
      <w:r>
        <w:t xml:space="preserve">   that    </w:t>
      </w:r>
      <w:r>
        <w:t xml:space="preserve">   with    </w:t>
      </w:r>
      <w:r>
        <w:t xml:space="preserve">   them    </w:t>
      </w:r>
      <w:r>
        <w:t xml:space="preserve">   wish    </w:t>
      </w:r>
      <w:r>
        <w:t xml:space="preserve">   ship    </w:t>
      </w:r>
      <w:r>
        <w:t xml:space="preserve">   dish    </w:t>
      </w:r>
      <w:r>
        <w:t xml:space="preserve">   punch    </w:t>
      </w:r>
      <w:r>
        <w:t xml:space="preserve">   desk    </w:t>
      </w:r>
      <w:r>
        <w:t xml:space="preserve">   bunch    </w:t>
      </w:r>
      <w:r>
        <w:t xml:space="preserve">   trash    </w:t>
      </w:r>
      <w:r>
        <w:t xml:space="preserve">   flinch    </w:t>
      </w:r>
      <w:r>
        <w:t xml:space="preserve">   much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SH, CH, TH Word Search</dc:title>
  <dcterms:created xsi:type="dcterms:W3CDTF">2021-10-11T16:33:11Z</dcterms:created>
  <dcterms:modified xsi:type="dcterms:W3CDTF">2021-10-11T16:33:11Z</dcterms:modified>
</cp:coreProperties>
</file>