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shave    </w:t>
      </w:r>
      <w:r>
        <w:t xml:space="preserve">   blush    </w:t>
      </w:r>
      <w:r>
        <w:t xml:space="preserve">   shake    </w:t>
      </w:r>
      <w:r>
        <w:t xml:space="preserve">   shot    </w:t>
      </w:r>
      <w:r>
        <w:t xml:space="preserve">   shade    </w:t>
      </w:r>
      <w:r>
        <w:t xml:space="preserve">   shed    </w:t>
      </w:r>
      <w:r>
        <w:t xml:space="preserve">   shoulder    </w:t>
      </w:r>
      <w:r>
        <w:t xml:space="preserve">   harsh    </w:t>
      </w:r>
      <w:r>
        <w:t xml:space="preserve">   shelf    </w:t>
      </w:r>
      <w:r>
        <w:t xml:space="preserve">   shape    </w:t>
      </w:r>
      <w:r>
        <w:t xml:space="preserve">   fresh    </w:t>
      </w:r>
      <w:r>
        <w:t xml:space="preserve">   push    </w:t>
      </w:r>
      <w:r>
        <w:t xml:space="preserve">   shift    </w:t>
      </w:r>
      <w:r>
        <w:t xml:space="preserve">   rubbish    </w:t>
      </w:r>
      <w:r>
        <w:t xml:space="preserve">   shall    </w:t>
      </w:r>
      <w:r>
        <w:t xml:space="preserve">   shop    </w:t>
      </w:r>
      <w:r>
        <w:t xml:space="preserve">   sheep    </w:t>
      </w:r>
      <w:r>
        <w:t xml:space="preserve">   mash    </w:t>
      </w:r>
      <w:r>
        <w:t xml:space="preserve">   shell    </w:t>
      </w:r>
      <w:r>
        <w:t xml:space="preserve">   dish    </w:t>
      </w:r>
      <w:r>
        <w:t xml:space="preserve">   brush    </w:t>
      </w:r>
      <w:r>
        <w:t xml:space="preserve">   ship    </w:t>
      </w:r>
      <w:r>
        <w:t xml:space="preserve">   sheet    </w:t>
      </w:r>
      <w:r>
        <w:t xml:space="preserve">   cash    </w:t>
      </w:r>
      <w:r>
        <w:t xml:space="preserve">   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words</dc:title>
  <dcterms:created xsi:type="dcterms:W3CDTF">2021-10-11T16:32:58Z</dcterms:created>
  <dcterms:modified xsi:type="dcterms:W3CDTF">2021-10-11T16:32:58Z</dcterms:modified>
</cp:coreProperties>
</file>