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THERE    </w:t>
      </w:r>
      <w:r>
        <w:t xml:space="preserve">   WITH    </w:t>
      </w:r>
      <w:r>
        <w:t xml:space="preserve">   OVER    </w:t>
      </w:r>
      <w:r>
        <w:t xml:space="preserve">   EVEN    </w:t>
      </w:r>
      <w:r>
        <w:t xml:space="preserve">   BECAUSE    </w:t>
      </w:r>
      <w:r>
        <w:t xml:space="preserve">   WHERE    </w:t>
      </w:r>
      <w:r>
        <w:t xml:space="preserve">   WHEN    </w:t>
      </w:r>
      <w:r>
        <w:t xml:space="preserve">   WHAT    </w:t>
      </w:r>
      <w:r>
        <w:t xml:space="preserve">   DO    </w:t>
      </w:r>
      <w:r>
        <w:t xml:space="preserve">   TO    </w:t>
      </w:r>
      <w:r>
        <w:t xml:space="preserve">   ARE    </w:t>
      </w:r>
      <w:r>
        <w:t xml:space="preserve">   WERE    </w:t>
      </w:r>
      <w:r>
        <w:t xml:space="preserve">   THEY    </w:t>
      </w:r>
      <w:r>
        <w:t xml:space="preserve">   WHY    </w:t>
      </w:r>
      <w:r>
        <w:t xml:space="preserve">   WHO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 1</dc:title>
  <dcterms:created xsi:type="dcterms:W3CDTF">2021-10-11T16:41:37Z</dcterms:created>
  <dcterms:modified xsi:type="dcterms:W3CDTF">2021-10-11T16:41:37Z</dcterms:modified>
</cp:coreProperties>
</file>