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also    </w:t>
      </w:r>
      <w:r>
        <w:t xml:space="preserve">   show    </w:t>
      </w:r>
      <w:r>
        <w:t xml:space="preserve">   want    </w:t>
      </w:r>
      <w:r>
        <w:t xml:space="preserve">   came    </w:t>
      </w:r>
      <w:r>
        <w:t xml:space="preserve">   FOLLOWING    </w:t>
      </w:r>
      <w:r>
        <w:t xml:space="preserve">   BOY    </w:t>
      </w:r>
      <w:r>
        <w:t xml:space="preserve">   WORLD    </w:t>
      </w:r>
      <w:r>
        <w:t xml:space="preserve">   AMERICA    </w:t>
      </w:r>
      <w:r>
        <w:t xml:space="preserve">   SHOULD    </w:t>
      </w:r>
      <w:r>
        <w:t xml:space="preserve">   LEARN    </w:t>
      </w:r>
      <w:r>
        <w:t xml:space="preserve">   STILL    </w:t>
      </w:r>
      <w:r>
        <w:t xml:space="preserve">   STUDY    </w:t>
      </w:r>
      <w:r>
        <w:t xml:space="preserve">   FOUND    </w:t>
      </w:r>
      <w:r>
        <w:t xml:space="preserve">   ANSWER    </w:t>
      </w:r>
      <w:r>
        <w:t xml:space="preserve">   MOTHER    </w:t>
      </w:r>
      <w:r>
        <w:t xml:space="preserve">   LETTERS    </w:t>
      </w:r>
      <w:r>
        <w:t xml:space="preserve">   PAGE    </w:t>
      </w:r>
      <w:r>
        <w:t xml:space="preserve">   POINT    </w:t>
      </w:r>
      <w:r>
        <w:t xml:space="preserve">   HOUSE    </w:t>
      </w:r>
      <w:r>
        <w:t xml:space="preserve">   ANIMALS    </w:t>
      </w:r>
      <w:r>
        <w:t xml:space="preserve">   AWAY    </w:t>
      </w:r>
      <w:r>
        <w:t xml:space="preserve">   AIR    </w:t>
      </w:r>
      <w:r>
        <w:t xml:space="preserve">   SPELL    </w:t>
      </w:r>
      <w:r>
        <w:t xml:space="preserve">   PLAY    </w:t>
      </w:r>
      <w:r>
        <w:t xml:space="preserve">   OFF    </w:t>
      </w:r>
      <w:r>
        <w:t xml:space="preserve">   CHANGE    </w:t>
      </w:r>
      <w:r>
        <w:t xml:space="preserve">   AGAIN    </w:t>
      </w:r>
      <w:r>
        <w:t xml:space="preserve">   PICTURE    </w:t>
      </w:r>
      <w:r>
        <w:t xml:space="preserve">   HAND    </w:t>
      </w:r>
      <w:r>
        <w:t xml:space="preserve">   KIND    </w:t>
      </w:r>
      <w:r>
        <w:t xml:space="preserve">   TRY    </w:t>
      </w:r>
      <w:r>
        <w:t xml:space="preserve">   MOVE    </w:t>
      </w:r>
      <w:r>
        <w:t xml:space="preserve">   US    </w:t>
      </w:r>
      <w:r>
        <w:t xml:space="preserve">   HOME    </w:t>
      </w:r>
      <w:r>
        <w:t xml:space="preserve">   DIFFERENT    </w:t>
      </w:r>
      <w:r>
        <w:t xml:space="preserve">   LAND    </w:t>
      </w:r>
      <w:r>
        <w:t xml:space="preserve">   NEED    </w:t>
      </w:r>
      <w:r>
        <w:t xml:space="preserve">   READ    </w:t>
      </w:r>
      <w:r>
        <w:t xml:space="preserve">   MEN    </w:t>
      </w:r>
      <w:r>
        <w:t xml:space="preserve">   WENT    </w:t>
      </w:r>
      <w:r>
        <w:t xml:space="preserve">   ASKED    </w:t>
      </w:r>
      <w:r>
        <w:t xml:space="preserve">   WHY    </w:t>
      </w:r>
      <w:r>
        <w:t xml:space="preserve">   HERE    </w:t>
      </w:r>
      <w:r>
        <w:t xml:space="preserve">   TURN    </w:t>
      </w:r>
      <w:r>
        <w:t xml:space="preserve">   BECAUSE    </w:t>
      </w:r>
      <w:r>
        <w:t xml:space="preserve">   SUCH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2021-10-11T16:41:05Z</dcterms:created>
  <dcterms:modified xsi:type="dcterms:W3CDTF">2021-10-11T16:41:05Z</dcterms:modified>
</cp:coreProperties>
</file>