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SIKHISM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princess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teacher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reader, not the priest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short trousers or breeches dating back to the when people wore robes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circle that symbolizes their god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door of the guru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meal served at every major service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small dagger used to protect oneself from oppression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sacred drink made from sugar crystals and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uncut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final prayer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comb to keep the hair in place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SIKHISM CROSSWORD PUZZLE</dc:title>
  <dcterms:created xsi:type="dcterms:W3CDTF">2021-10-11T16:43:57Z</dcterms:created>
  <dcterms:modified xsi:type="dcterms:W3CDTF">2021-10-11T16:43:57Z</dcterms:modified>
</cp:coreProperties>
</file>