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SILLY WONKA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Wishes    </w:t>
      </w:r>
      <w:r>
        <w:t xml:space="preserve">   Grandma Josephine    </w:t>
      </w:r>
      <w:r>
        <w:t xml:space="preserve">   Lollipop    </w:t>
      </w:r>
      <w:r>
        <w:t xml:space="preserve">   Eggdicator    </w:t>
      </w:r>
      <w:r>
        <w:t xml:space="preserve">   Bar    </w:t>
      </w:r>
      <w:r>
        <w:t xml:space="preserve">   Snozzberry    </w:t>
      </w:r>
      <w:r>
        <w:t xml:space="preserve">   Scrumdiddlyumptious    </w:t>
      </w:r>
      <w:r>
        <w:t xml:space="preserve">   Gobstopper    </w:t>
      </w:r>
      <w:r>
        <w:t xml:space="preserve">   Chocolate Factory    </w:t>
      </w:r>
      <w:r>
        <w:t xml:space="preserve">   Candy    </w:t>
      </w:r>
      <w:r>
        <w:t xml:space="preserve">   Grandma Georgina.    </w:t>
      </w:r>
      <w:r>
        <w:t xml:space="preserve">   Grandpa George    </w:t>
      </w:r>
      <w:r>
        <w:t xml:space="preserve">   Grandpa Joe    </w:t>
      </w:r>
      <w:r>
        <w:t xml:space="preserve">   Oompa - Loompa,    </w:t>
      </w:r>
      <w:r>
        <w:t xml:space="preserve">   Mike Teavee    </w:t>
      </w:r>
      <w:r>
        <w:t xml:space="preserve">   Violet Beauregarde    </w:t>
      </w:r>
      <w:r>
        <w:t xml:space="preserve">   Veruca Salt,    </w:t>
      </w:r>
      <w:r>
        <w:t xml:space="preserve">   Augustus Gloop    </w:t>
      </w:r>
      <w:r>
        <w:t xml:space="preserve">   Golden Ticket    </w:t>
      </w:r>
      <w:r>
        <w:t xml:space="preserve">   Charlie Bucket    </w:t>
      </w:r>
      <w:r>
        <w:t xml:space="preserve">   Willy Wonka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SILLY WONKA WORD SEARCH</dc:title>
  <dcterms:created xsi:type="dcterms:W3CDTF">2021-10-11T16:43:43Z</dcterms:created>
  <dcterms:modified xsi:type="dcterms:W3CDTF">2021-10-11T16:43:43Z</dcterms:modified>
</cp:coreProperties>
</file>