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SINONIEME EN ANTONIEME EN AFRIKAAND/ENGELS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verafsku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definitief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aanmekaar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moeilik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beslis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heeltyd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somer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lente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maklik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koppie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druip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slaag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worried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herfs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gek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autumn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altyd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summer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bekommerd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lewe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naak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life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lyf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beker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SINONIEME EN ANTONIEME EN AFRIKAAND/ENGELS</dc:title>
  <dcterms:created xsi:type="dcterms:W3CDTF">2021-10-11T16:46:55Z</dcterms:created>
  <dcterms:modified xsi:type="dcterms:W3CDTF">2021-10-11T16:46:55Z</dcterms:modified>
</cp:coreProperties>
</file>