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SIOUX INDIANS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SITTING BULL    </w:t>
      </w:r>
      <w:r>
        <w:t xml:space="preserve">   GATHERERS    </w:t>
      </w:r>
      <w:r>
        <w:t xml:space="preserve">   FARMERS    </w:t>
      </w:r>
      <w:r>
        <w:t xml:space="preserve">   LITTLE SNAKES    </w:t>
      </w:r>
      <w:r>
        <w:t xml:space="preserve">   DAKOTA INDIANS    </w:t>
      </w:r>
      <w:r>
        <w:t xml:space="preserve">   LAKOTA INDIANS    </w:t>
      </w:r>
      <w:r>
        <w:t xml:space="preserve">   HUNTING    </w:t>
      </w:r>
      <w:r>
        <w:t xml:space="preserve">   DANCING    </w:t>
      </w:r>
      <w:r>
        <w:t xml:space="preserve">   DEER    </w:t>
      </w:r>
      <w:r>
        <w:t xml:space="preserve">   HORSES    </w:t>
      </w:r>
      <w:r>
        <w:t xml:space="preserve">   ARROWS    </w:t>
      </w:r>
      <w:r>
        <w:t xml:space="preserve">   TRIBES    </w:t>
      </w:r>
      <w:r>
        <w:t xml:space="preserve">   TEPEE    </w:t>
      </w:r>
      <w:r>
        <w:t xml:space="preserve">   BUFFALO    </w:t>
      </w:r>
      <w:r>
        <w:t xml:space="preserve">   COLARADO    </w:t>
      </w:r>
      <w:r>
        <w:t xml:space="preserve">   WYOMING    </w:t>
      </w:r>
      <w:r>
        <w:t xml:space="preserve">   MONTANA    </w:t>
      </w:r>
      <w:r>
        <w:t xml:space="preserve">   NORTH DAKOTA    </w:t>
      </w:r>
      <w:r>
        <w:t xml:space="preserve">   SOUTH DAKOTA    </w:t>
      </w:r>
      <w:r>
        <w:t xml:space="preserve">   NEBRASKA    </w:t>
      </w:r>
      <w:r>
        <w:t xml:space="preserve">   SIOUX INDIANS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SIOUX INDIANS</dc:title>
  <dcterms:created xsi:type="dcterms:W3CDTF">2021-10-11T16:45:26Z</dcterms:created>
  <dcterms:modified xsi:type="dcterms:W3CDTF">2021-10-11T16:45:26Z</dcterms:modified>
</cp:coreProperties>
</file>