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SISTERS GRIMM 2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ANDREW    </w:t>
      </w:r>
      <w:r>
        <w:t xml:space="preserve">   CANIS    </w:t>
      </w:r>
      <w:r>
        <w:t xml:space="preserve">   CHARMING    </w:t>
      </w:r>
      <w:r>
        <w:t xml:space="preserve">   DAPHNE    </w:t>
      </w:r>
      <w:r>
        <w:t xml:space="preserve">   ELVIS    </w:t>
      </w:r>
      <w:r>
        <w:t xml:space="preserve">   EVERAFTER    </w:t>
      </w:r>
      <w:r>
        <w:t xml:space="preserve">   FERRYPORT    </w:t>
      </w:r>
      <w:r>
        <w:t xml:space="preserve">   GRANNY RELDA    </w:t>
      </w:r>
      <w:r>
        <w:t xml:space="preserve">   GRIMM    </w:t>
      </w:r>
      <w:r>
        <w:t xml:space="preserve">   GRUMPNER    </w:t>
      </w:r>
      <w:r>
        <w:t xml:space="preserve">   MONSTERS    </w:t>
      </w:r>
      <w:r>
        <w:t xml:space="preserve">   MURDER    </w:t>
      </w:r>
      <w:r>
        <w:t xml:space="preserve">   PUCK    </w:t>
      </w:r>
      <w:r>
        <w:t xml:space="preserve">   QUESTIONS    </w:t>
      </w:r>
      <w:r>
        <w:t xml:space="preserve">   RED RIDING HOOD    </w:t>
      </w:r>
      <w:r>
        <w:t xml:space="preserve">   RUMPELSTILTSKIN    </w:t>
      </w:r>
      <w:r>
        <w:t xml:space="preserve">   SABRINA    </w:t>
      </w:r>
      <w:r>
        <w:t xml:space="preserve">   SCARLET HAND    </w:t>
      </w:r>
      <w:r>
        <w:t xml:space="preserve">   SHEEPSHANK    </w:t>
      </w:r>
      <w:r>
        <w:t xml:space="preserve">   SISTERS    </w:t>
      </w:r>
      <w:r>
        <w:t xml:space="preserve">   SNOW WHITE    </w:t>
      </w:r>
      <w:r>
        <w:t xml:space="preserve">   SPIDER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SISTERS GRIMM 2 WORD SEARCH</dc:title>
  <dcterms:created xsi:type="dcterms:W3CDTF">2021-10-11T16:45:44Z</dcterms:created>
  <dcterms:modified xsi:type="dcterms:W3CDTF">2021-10-11T16:45:44Z</dcterms:modified>
</cp:coreProperties>
</file>