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Aotearoa    </w:t>
      </w:r>
      <w:r>
        <w:t xml:space="preserve">   Argentina    </w:t>
      </w:r>
      <w:r>
        <w:t xml:space="preserve">   Australia    </w:t>
      </w:r>
      <w:r>
        <w:t xml:space="preserve">   Bangladesh    </w:t>
      </w:r>
      <w:r>
        <w:t xml:space="preserve">   Barbados    </w:t>
      </w:r>
      <w:r>
        <w:t xml:space="preserve">   Belgium    </w:t>
      </w:r>
      <w:r>
        <w:t xml:space="preserve">   Brazil    </w:t>
      </w:r>
      <w:r>
        <w:t xml:space="preserve">   Cambodia    </w:t>
      </w:r>
      <w:r>
        <w:t xml:space="preserve">   Canada    </w:t>
      </w:r>
      <w:r>
        <w:t xml:space="preserve">   China    </w:t>
      </w:r>
      <w:r>
        <w:t xml:space="preserve">   Denmark    </w:t>
      </w:r>
      <w:r>
        <w:t xml:space="preserve">   England    </w:t>
      </w:r>
      <w:r>
        <w:t xml:space="preserve">   Fiji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Hong Kong    </w:t>
      </w:r>
      <w:r>
        <w:t xml:space="preserve">   Iceland    </w:t>
      </w:r>
      <w:r>
        <w:t xml:space="preserve">   India    </w:t>
      </w:r>
      <w:r>
        <w:t xml:space="preserve">   Indonesia    </w:t>
      </w:r>
      <w:r>
        <w:t xml:space="preserve">   Israel    </w:t>
      </w:r>
      <w:r>
        <w:t xml:space="preserve">   Italy    </w:t>
      </w:r>
      <w:r>
        <w:t xml:space="preserve">   Japan    </w:t>
      </w:r>
      <w:r>
        <w:t xml:space="preserve">   Kenya    </w:t>
      </w:r>
      <w:r>
        <w:t xml:space="preserve">   Laos    </w:t>
      </w:r>
      <w:r>
        <w:t xml:space="preserve">   Malaysia    </w:t>
      </w:r>
      <w:r>
        <w:t xml:space="preserve">   Malta    </w:t>
      </w:r>
      <w:r>
        <w:t xml:space="preserve">   Mongolia    </w:t>
      </w:r>
      <w:r>
        <w:t xml:space="preserve">   Moracco    </w:t>
      </w:r>
      <w:r>
        <w:t xml:space="preserve">   Myanmar    </w:t>
      </w:r>
      <w:r>
        <w:t xml:space="preserve">   Nepal    </w:t>
      </w:r>
      <w:r>
        <w:t xml:space="preserve">   Netherlands    </w:t>
      </w:r>
      <w:r>
        <w:t xml:space="preserve">   Norway    </w:t>
      </w:r>
      <w:r>
        <w:t xml:space="preserve">   Pakistan    </w:t>
      </w:r>
      <w:r>
        <w:t xml:space="preserve">   Papua New Guinea    </w:t>
      </w:r>
      <w:r>
        <w:t xml:space="preserve">   Peru    </w:t>
      </w:r>
      <w:r>
        <w:t xml:space="preserve">   Philippines    </w:t>
      </w:r>
      <w:r>
        <w:t xml:space="preserve">   Portugal    </w:t>
      </w:r>
      <w:r>
        <w:t xml:space="preserve">   Russia    </w:t>
      </w:r>
      <w:r>
        <w:t xml:space="preserve">   Samoa    </w:t>
      </w:r>
      <w:r>
        <w:t xml:space="preserve">   Senegal    </w:t>
      </w:r>
      <w:r>
        <w:t xml:space="preserve">   Sierra Leone    </w:t>
      </w:r>
      <w:r>
        <w:t xml:space="preserve">   Singapore    </w:t>
      </w:r>
      <w:r>
        <w:t xml:space="preserve">   Solomon Islands    </w:t>
      </w:r>
      <w:r>
        <w:t xml:space="preserve">   South Africa    </w:t>
      </w:r>
      <w:r>
        <w:t xml:space="preserve">   South Korea    </w:t>
      </w:r>
      <w:r>
        <w:t xml:space="preserve">   Spain    </w:t>
      </w:r>
      <w:r>
        <w:t xml:space="preserve">   Sri Lanka    </w:t>
      </w:r>
      <w:r>
        <w:t xml:space="preserve">   Sweden    </w:t>
      </w:r>
      <w:r>
        <w:t xml:space="preserve">   Thaiand    </w:t>
      </w:r>
      <w:r>
        <w:t xml:space="preserve">   Turkey    </w:t>
      </w:r>
      <w:r>
        <w:t xml:space="preserve">   USA    </w:t>
      </w:r>
      <w:r>
        <w:t xml:space="preserve">   Wales    </w:t>
      </w:r>
      <w:r>
        <w:t xml:space="preserve">   ZImbabwe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Countries</dc:title>
  <dcterms:created xsi:type="dcterms:W3CDTF">2021-11-26T03:38:28Z</dcterms:created>
  <dcterms:modified xsi:type="dcterms:W3CDTF">2021-11-26T03:38:28Z</dcterms:modified>
</cp:coreProperties>
</file>