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 Units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unit measures work or energy (W or E)?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unit measures mass (m)?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unit measures time (t)?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unit measures acceleration due to gravity (g)?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unit measures momentum (P)?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unit measures force of weight (Fw)?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unit measures force (F)?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unit measures distance (D)?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unit measures acceleration (a)?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unit measures speed or velociy (s or v)?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Units</dc:title>
  <dcterms:created xsi:type="dcterms:W3CDTF">2021-10-11T16:39:46Z</dcterms:created>
  <dcterms:modified xsi:type="dcterms:W3CDTF">2021-10-11T16:39:46Z</dcterms:modified>
</cp:coreProperties>
</file>