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SJB Dance Word Search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chasse    </w:t>
      </w:r>
      <w:r>
        <w:t xml:space="preserve">   hiphop    </w:t>
      </w:r>
      <w:r>
        <w:t xml:space="preserve">   releve    </w:t>
      </w:r>
      <w:r>
        <w:t xml:space="preserve">   plie    </w:t>
      </w:r>
      <w:r>
        <w:t xml:space="preserve">   fankick    </w:t>
      </w:r>
      <w:r>
        <w:t xml:space="preserve">   pivoturn    </w:t>
      </w:r>
      <w:r>
        <w:t xml:space="preserve">   chaineturn    </w:t>
      </w:r>
      <w:r>
        <w:t xml:space="preserve">   grapevine    </w:t>
      </w:r>
      <w:r>
        <w:t xml:space="preserve">   threestepturn    </w:t>
      </w:r>
      <w:r>
        <w:t xml:space="preserve">   leap    </w:t>
      </w:r>
      <w:r>
        <w:t xml:space="preserve">   lyrical    </w:t>
      </w:r>
      <w:r>
        <w:t xml:space="preserve">   contemporary    </w:t>
      </w:r>
      <w:r>
        <w:t xml:space="preserve">   musical theater    </w:t>
      </w:r>
      <w:r>
        <w:t xml:space="preserve">   jazz    </w:t>
      </w:r>
      <w:r>
        <w:t xml:space="preserve">   tap    </w:t>
      </w:r>
      <w:r>
        <w:t xml:space="preserve">   ballet    </w:t>
      </w:r>
      <w:r>
        <w:t xml:space="preserve">   split    </w:t>
      </w:r>
      <w:r>
        <w:t xml:space="preserve">   roll    </w:t>
      </w:r>
      <w:r>
        <w:t xml:space="preserve">   box step    </w:t>
      </w:r>
      <w:r>
        <w:t xml:space="preserve">   battement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Dance Word Search 2</dc:title>
  <dcterms:created xsi:type="dcterms:W3CDTF">2021-10-11T16:46:02Z</dcterms:created>
  <dcterms:modified xsi:type="dcterms:W3CDTF">2021-10-11T16:46:02Z</dcterms:modified>
</cp:coreProperties>
</file>