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SJP Space Race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FLARES    </w:t>
      </w:r>
      <w:r>
        <w:t xml:space="preserve">   CONSTELLATIONCORONA    </w:t>
      </w:r>
      <w:r>
        <w:t xml:space="preserve">   COMA    </w:t>
      </w:r>
      <w:r>
        <w:t xml:space="preserve">   COMET    </w:t>
      </w:r>
      <w:r>
        <w:t xml:space="preserve">   CLUSTERS    </w:t>
      </w:r>
      <w:r>
        <w:t xml:space="preserve">   AXIS    </w:t>
      </w:r>
      <w:r>
        <w:t xml:space="preserve">   AURORA    </w:t>
      </w:r>
      <w:r>
        <w:t xml:space="preserve">   ATOM    </w:t>
      </w:r>
      <w:r>
        <w:t xml:space="preserve">   ATMOSPHERE    </w:t>
      </w:r>
      <w:r>
        <w:t xml:space="preserve">   ASTROLOGY    </w:t>
      </w:r>
      <w:r>
        <w:t xml:space="preserve">   ACCELERATION    </w:t>
      </w:r>
      <w:r>
        <w:t xml:space="preserve">   PHOTOSPHERE    </w:t>
      </w:r>
      <w:r>
        <w:t xml:space="preserve">   PHASES    </w:t>
      </w:r>
      <w:r>
        <w:t xml:space="preserve">   OZONE    </w:t>
      </w:r>
      <w:r>
        <w:t xml:space="preserve">   ORBIT    </w:t>
      </w:r>
      <w:r>
        <w:t xml:space="preserve">   OPPOSITION    </w:t>
      </w:r>
      <w:r>
        <w:t xml:space="preserve">   NOVA    </w:t>
      </w:r>
      <w:r>
        <w:t xml:space="preserve">   NEBULA    </w:t>
      </w:r>
      <w:r>
        <w:t xml:space="preserve">   MOLECULE    </w:t>
      </w:r>
      <w:r>
        <w:t xml:space="preserve">   METEOROIDS    </w:t>
      </w:r>
      <w:r>
        <w:t xml:space="preserve">   METEORITE    </w:t>
      </w:r>
      <w:r>
        <w:t xml:space="preserve">   METEOR    </w:t>
      </w:r>
      <w:r>
        <w:t xml:space="preserve">   MASS    </w:t>
      </w:r>
      <w:r>
        <w:t xml:space="preserve">   LUNATION    </w:t>
      </w:r>
      <w:r>
        <w:t xml:space="preserve">   KELVIN    </w:t>
      </w:r>
      <w:r>
        <w:t xml:space="preserve">   IONOSPHERE    </w:t>
      </w:r>
      <w:r>
        <w:t xml:space="preserve">   HUBBLE    </w:t>
      </w:r>
      <w:r>
        <w:t xml:space="preserve">   PRECESSION    </w:t>
      </w:r>
      <w:r>
        <w:t xml:space="preserve">   PROTON    </w:t>
      </w:r>
      <w:r>
        <w:t xml:space="preserve">   QUASAR    </w:t>
      </w:r>
      <w:r>
        <w:t xml:space="preserve">   RADIANT    </w:t>
      </w:r>
      <w:r>
        <w:t xml:space="preserve">   REVOLVE    </w:t>
      </w:r>
      <w:r>
        <w:t xml:space="preserve">   ROTATE    </w:t>
      </w:r>
      <w:r>
        <w:t xml:space="preserve">   SELENOGRAPHY    </w:t>
      </w:r>
      <w:r>
        <w:t xml:space="preserve">   SOLSTICE    </w:t>
      </w:r>
      <w:r>
        <w:t xml:space="preserve">   STRATOSPHERE    </w:t>
      </w:r>
      <w:r>
        <w:t xml:space="preserve">   SUPERNOVA    </w:t>
      </w:r>
      <w:r>
        <w:t xml:space="preserve">   SYZYGY    </w:t>
      </w:r>
      <w:r>
        <w:t xml:space="preserve">   TERMINATOR    </w:t>
      </w:r>
      <w:r>
        <w:t xml:space="preserve">   THERMOCOUPLE    </w:t>
      </w:r>
      <w:r>
        <w:t xml:space="preserve">   UMBRA    </w:t>
      </w:r>
      <w:r>
        <w:t xml:space="preserve">   ZENITH    </w:t>
      </w:r>
      <w:r>
        <w:t xml:space="preserve">   UNIVERSE    </w:t>
      </w:r>
      <w:r>
        <w:t xml:space="preserve">   TELESCOPE    </w:t>
      </w:r>
      <w:r>
        <w:t xml:space="preserve">   SUN    </w:t>
      </w:r>
      <w:r>
        <w:t xml:space="preserve">   STAR    </w:t>
      </w:r>
      <w:r>
        <w:t xml:space="preserve">   SHUTTLE    </w:t>
      </w:r>
      <w:r>
        <w:t xml:space="preserve">   SATURN    </w:t>
      </w:r>
      <w:r>
        <w:t xml:space="preserve">   PLANET    </w:t>
      </w:r>
      <w:r>
        <w:t xml:space="preserve">   NEPTUNE    </w:t>
      </w:r>
      <w:r>
        <w:t xml:space="preserve">   MOON    </w:t>
      </w:r>
      <w:r>
        <w:t xml:space="preserve">   MERCURY    </w:t>
      </w:r>
      <w:r>
        <w:t xml:space="preserve">   MARS    </w:t>
      </w:r>
      <w:r>
        <w:t xml:space="preserve">   GRAVITY    </w:t>
      </w:r>
      <w:r>
        <w:t xml:space="preserve">   GALAXY    </w:t>
      </w:r>
      <w:r>
        <w:t xml:space="preserve">   ASTRONOMY    </w:t>
      </w:r>
      <w:r>
        <w:t xml:space="preserve">   ASTRONAUT    </w:t>
      </w:r>
      <w:r>
        <w:t xml:space="preserve">   ASTEROID    </w:t>
      </w:r>
      <w:r>
        <w:t xml:space="preserve">   VENUS    </w:t>
      </w:r>
      <w:r>
        <w:t xml:space="preserve">   SPACE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SJP Space Race</dc:title>
  <dcterms:created xsi:type="dcterms:W3CDTF">2021-10-11T16:46:41Z</dcterms:created>
  <dcterms:modified xsi:type="dcterms:W3CDTF">2021-10-11T16:46:41Z</dcterms:modified>
</cp:coreProperties>
</file>