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SKELLIG CROSSWORD     by Micah Thomson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sport Michael plays.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monster's illness.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baby's name.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Michael's friend outside of school.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symbolic creature that appears.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monster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number in what the monster asks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Michael's friend at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unusual thing on the monster's back.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author's last name.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reason the baby is in the hospital.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poet of "Tyger, Tyger."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second number in what the monster asks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the monster needs.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the monster.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SKELLIG CROSSWORD     by Micah Thomson</dc:title>
  <dcterms:created xsi:type="dcterms:W3CDTF">2021-10-11T16:48:43Z</dcterms:created>
  <dcterms:modified xsi:type="dcterms:W3CDTF">2021-10-11T16:48:43Z</dcterms:modified>
</cp:coreProperties>
</file>