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skin cancer    </w:t>
      </w:r>
      <w:r>
        <w:t xml:space="preserve">   blood vessels    </w:t>
      </w:r>
      <w:r>
        <w:t xml:space="preserve">   connective tissue    </w:t>
      </w:r>
      <w:r>
        <w:t xml:space="preserve">   hair follicle    </w:t>
      </w:r>
      <w:r>
        <w:t xml:space="preserve">   sweat gland    </w:t>
      </w:r>
      <w:r>
        <w:t xml:space="preserve">   cellulitis    </w:t>
      </w:r>
      <w:r>
        <w:t xml:space="preserve">   laceration    </w:t>
      </w:r>
      <w:r>
        <w:t xml:space="preserve">   sunburn    </w:t>
      </w:r>
      <w:r>
        <w:t xml:space="preserve">   fat    </w:t>
      </w:r>
      <w:r>
        <w:t xml:space="preserve">   melanin    </w:t>
      </w:r>
      <w:r>
        <w:t xml:space="preserve">   hypodermis    </w:t>
      </w:r>
      <w:r>
        <w:t xml:space="preserve">   subcutaneous tissue    </w:t>
      </w:r>
      <w:r>
        <w:t xml:space="preserve">   epidermis    </w:t>
      </w:r>
      <w:r>
        <w:t xml:space="preserve">   dermis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</dc:title>
  <dcterms:created xsi:type="dcterms:W3CDTF">2021-10-11T16:48:13Z</dcterms:created>
  <dcterms:modified xsi:type="dcterms:W3CDTF">2021-10-11T16:48:13Z</dcterms:modified>
</cp:coreProperties>
</file>