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AND BODY MEMBRANES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NAILS    </w:t>
      </w:r>
      <w:r>
        <w:t xml:space="preserve">   SKIN    </w:t>
      </w:r>
      <w:r>
        <w:t xml:space="preserve">   HAIR    </w:t>
      </w:r>
      <w:r>
        <w:t xml:space="preserve">   CONNECTIVE TISSUE    </w:t>
      </w:r>
      <w:r>
        <w:t xml:space="preserve">   VASCULAR TISSUE    </w:t>
      </w:r>
      <w:r>
        <w:t xml:space="preserve">   DERMOTOLOGIST    </w:t>
      </w:r>
      <w:r>
        <w:t xml:space="preserve">   RETICULAR LAYER    </w:t>
      </w:r>
      <w:r>
        <w:t xml:space="preserve">   FINGERPRINTS    </w:t>
      </w:r>
      <w:r>
        <w:t xml:space="preserve">   ELASTICITY    </w:t>
      </w:r>
      <w:r>
        <w:t xml:space="preserve">   THIRD DEGREE BURN    </w:t>
      </w:r>
      <w:r>
        <w:t xml:space="preserve">   SECOND DEGREE BURN    </w:t>
      </w:r>
      <w:r>
        <w:t xml:space="preserve">   FIRST DEGREE BURN    </w:t>
      </w:r>
      <w:r>
        <w:t xml:space="preserve">   STRATUM SPINOSUM    </w:t>
      </w:r>
      <w:r>
        <w:t xml:space="preserve">   SEBUM    </w:t>
      </w:r>
      <w:r>
        <w:t xml:space="preserve">   HYPODERMIS    </w:t>
      </w:r>
      <w:r>
        <w:t xml:space="preserve">   STRATUM CORNEUM    </w:t>
      </w:r>
      <w:r>
        <w:t xml:space="preserve">   DERMIS    </w:t>
      </w:r>
      <w:r>
        <w:t xml:space="preserve">   EPIDERMIS    </w:t>
      </w:r>
      <w:r>
        <w:t xml:space="preserve">   MELANOMA    </w:t>
      </w:r>
      <w:r>
        <w:t xml:space="preserve">   BASAL CELL    </w:t>
      </w:r>
      <w:r>
        <w:t xml:space="preserve">   SQUAMOUS CELL CARCINOMA    </w:t>
      </w:r>
      <w:r>
        <w:t xml:space="preserve">   ADIPOSETISSUE    </w:t>
      </w:r>
      <w:r>
        <w:t xml:space="preserve">   BULB    </w:t>
      </w:r>
      <w:r>
        <w:t xml:space="preserve">   HEMOGOBLIN    </w:t>
      </w:r>
      <w:r>
        <w:t xml:space="preserve">   MELANIN    </w:t>
      </w:r>
      <w:r>
        <w:t xml:space="preserve">   SUBCUTANEOUSLAYER    </w:t>
      </w:r>
      <w:r>
        <w:t xml:space="preserve">   ALOPECIA    </w:t>
      </w:r>
      <w:r>
        <w:t xml:space="preserve">   DERMATOLOGY    </w:t>
      </w:r>
      <w:r>
        <w:t xml:space="preserve">   HAIRFOLLICLE    </w:t>
      </w:r>
      <w:r>
        <w:t xml:space="preserve">   PSORIASIS    </w:t>
      </w:r>
      <w:r>
        <w:t xml:space="preserve">   THICKNESS    </w:t>
      </w:r>
      <w:r>
        <w:t xml:space="preserve">   ARRECTGORPILI    </w:t>
      </w:r>
      <w:r>
        <w:t xml:space="preserve">   ROOT    </w:t>
      </w:r>
      <w:r>
        <w:t xml:space="preserve">   THINSKIN    </w:t>
      </w:r>
      <w:r>
        <w:t xml:space="preserve">   ACNE    </w:t>
      </w:r>
      <w:r>
        <w:t xml:space="preserve">   BLACKHEAD    </w:t>
      </w:r>
      <w:r>
        <w:t xml:space="preserve">   EPIDERMALRIDGE    </w:t>
      </w:r>
      <w:r>
        <w:t xml:space="preserve">   KERATIN    </w:t>
      </w:r>
      <w:r>
        <w:t xml:space="preserve">   WART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AND BODY MEMBRANES</dc:title>
  <dcterms:created xsi:type="dcterms:W3CDTF">2021-10-12T20:55:20Z</dcterms:created>
  <dcterms:modified xsi:type="dcterms:W3CDTF">2021-10-12T20:55:20Z</dcterms:modified>
</cp:coreProperties>
</file>