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CARE FINAL STUDY GUIDE</w:t>
      </w:r>
    </w:p>
    <w:p>
      <w:pPr>
        <w:pStyle w:val="Questions"/>
      </w:pPr>
      <w:r>
        <w:t xml:space="preserve">1. MMNCOO ACDITRO RSEETIAR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2. EVLCIES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TUAMSRT MCNERUO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AETTHPISI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NEDICNERO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CNOUDTRCO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YLAAPLIPR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ENSSINOTA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OUAMQUSS LCLE AMCNOACIR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10. ELAWH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ASBAL CLEL CNRIMCAOA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12. ONSVRUE SMEYTS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MOLCSAAH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IFICDANLGU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SAELT HIHG EUYERCNQF TNCRREU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16. IIETRIOLTSZAN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CBEASUSEO DANGL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HNUMA DIYNCUNOMEICEIMF SURVI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19. YSRIOPRATRE SEYTSM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20. SIMSUTRIH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EASACOR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MPHLY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TCRONEXIE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UCLUIRBDCTLEAO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HCLPMATIY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HSONSRDIIA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UTSLEPU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NTERISOEC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29. IPTACSNTIE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30. LMECAU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31. SUNEV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SMTAUTR OMPSISNU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33. ISRFOREUDOUS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34. SEYROSN NREVE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35. EAXIINOTCRO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36. LITRCIEBADCA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37. EEORXYRCT SSYTME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38. TMUSRTA NEITVUMRGMIA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39. MOROT EREVN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40. VITIOGIL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CARE FINAL STUDY GUIDE</dc:title>
  <dcterms:created xsi:type="dcterms:W3CDTF">2021-10-11T16:49:38Z</dcterms:created>
  <dcterms:modified xsi:type="dcterms:W3CDTF">2021-10-11T16:49:38Z</dcterms:modified>
</cp:coreProperties>
</file>