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SKYLANDERS WORD SCRAMBLE</w:t>
      </w:r>
    </w:p>
    <w:p>
      <w:pPr>
        <w:pStyle w:val="Questions"/>
      </w:pPr>
      <w:r>
        <w:t xml:space="preserve">1. IWRNDLHWI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RWDAANO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OICSN OMOB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GLNIHGITN DOR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WMASR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AJT-ECV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TRHSACC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OPP HORTN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FERE NREGRA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OBOM TEJ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DALESB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REEZBE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FNGIL KNOG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TGUSO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TC-VAPE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BLUNTEHODRT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NIREFRTA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MSPIR AEKBR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DRAGNINO-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SAHB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IWGLNASFH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RUSHCER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OEBBSRL OOTTH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24. PRCSO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BURLEB OSRREU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26. ODMO OTESN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27. RNUNSUB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INRGITO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29. ESLFELAMGINR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30. EORUTPR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31. THO EHAD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32. OTH DGO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33. DSORSAHMELD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34. FROYN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35. REIF NKERKA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36. TBLAS EOZN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37. OKOZ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38. UPMST ASSHM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39. LTSAETH EFL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40. MOAC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41. TERE RXE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42. RSMHOMOOBO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43. OZO UOL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44. NKSTI BOMB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45. LIALGR IALLDR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46. MEBBLU TBSAL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47. CWNRIKEG LLAB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48. OVODOOD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49. RSOPY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50. DEOBLU UTREBLO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51. OPP ZIFZ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52. IJINNNI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53. PART SWDOHA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54. SRAT SRTIKE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55. HOOT OLPO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56. NUED BGU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57. RITERGG PYHAP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58. ODTORB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59. LDRLI RETSANEG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60. OMROBE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61. SKCOEPTR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62. NUCREBO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63. NIWD PU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64. YPS SRIE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65. MANAG HEAGCR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66. NOONWTDCU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67. EHX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68. SHOGT ESTAROR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69. ECYRND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70. HOCP COHP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71. RIFTHG IREDR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72. EEY LABWR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73. LRORLE LBAWR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74. TLAERT AEHSK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75. HNIGT SIFHT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76. GIMR REREPEC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77. ILGL GURTN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78. MSLA BMA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79. HMWA SLHLE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80. AZP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81. CAHTPKUMB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82. LCIHL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83. ZFEERE EALBD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84. UNKP SHCKO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85. PRI ETID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86. HWSA CRELKBU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87. KGHITN EAMR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88. CKALBUTO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89. LWAPOL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90. EATRBRETI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91. KCRYO LOLR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92. HADE URHS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93. TISF UPMB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94. PBO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95. -BOAKOM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96. SLAML FYR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97. CTORH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98. LRAIT BAZERL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99. PREUWROTE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100. RLIDFIWE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101. HNGITK GHILT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102. OPTILGHST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103. YRBKLAE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104. WBCHKUHSA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105. ODFO TGHIF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106. HGHI FIEV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107. FUFT KCLU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108. PSRWHEI FEL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109. AESTRNBMILD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110. OCBRA RADACBA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111. EDJA UV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112. EANMIG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113. NMII NIIJ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114. YRPS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115. ECHORPP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116. ODRIBT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117. GHIATEFSR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118. EKRWABAREJ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119. TERAD DEHA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120. TEGRIGR PYSPNA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121. BTA PNSI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122. EYE MLASL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123. NFYNU EBON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124. XJNIIH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125. PYRTK NKGI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126. TRHSO CTU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127. HECO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128. PLFI WERKC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129. LLIG NTUR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130. BRA-STLO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131. ASNP OSHT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132. HNUPMIGTL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133. SMLEDROTBA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134. YKS ELRSCI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135. CLWON RSEICUR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136. ETJ MAERTS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137. LGATLHFIN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138. ESA WSHODA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139. TMHUP URCKT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140. HSSAM HTI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141. HKSAR NTKA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142. VAAL ALCNE RTPUROE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143. BNUR YCECL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144. HOT KARSET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145. EPFRITSI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146. AMREMH LMAS OERWSB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147. RASTBTLOSA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148. UNS NRNEUR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149. HILTPRLEEID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150. SHTEATL GNSRETI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151. UROTB RECHGA DYKNEO OGKN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152. UZZB WING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153. ATLSEPTR PEASHRLS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154. ATLPS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155. ASDO MSKIREM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156. ISEHLD SRKRITE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157. HHIG OTLV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158. OGDL UEHRSR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159. EBRLAR ARLETBS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160. BMTO GBYGU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161. YTPCR EHUSCRR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162. IFSTAE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163. EEFR PEIPRR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164. IEVD OLCSP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165. VDEI OERMBB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166. ETSMRA RAI SETRIK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167. DAB JUJU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168. TMERSA WIDL RTOMS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169. ATMSRE RASSTACT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170. OHOD ECKISL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171. REATSM IRP-ITT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172. ONDELG UNQEE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173. TRMASE BLALERBA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174. TEA OKNW COWR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175. ESATMR ERLAF LWFO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176. RATSME MEBER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177. MRETSA RRAAOU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178. S-ELRTNTAROB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179. MSAETR HUASBM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180. RATMSE MMOBBOOL-O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181. OMCHPY GAEM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182. SARCH DCNAITOBO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183. MEASTR KTHBUSCO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184. MERSAT IASTCMYT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185. AIT-NAAPYT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186. TESARM CNIAH NOERICTA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187. RD. KKCNSAEAR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188. .RD NOE OTXCER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189. MTRASE R-OOBW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190. GLNAFGOW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191. TRMAES PTI SBOS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192. TRESMA CHCTOHPCOS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193. RSATME DOPIEOTL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194. REMSAT NKIG PEN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195. ARVEG LOCBBRE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196. SKOA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SKYLANDERS WORD SCRAMBLE</dc:title>
  <dcterms:created xsi:type="dcterms:W3CDTF">2021-10-11T16:49:26Z</dcterms:created>
  <dcterms:modified xsi:type="dcterms:W3CDTF">2021-10-11T16:49:26Z</dcterms:modified>
</cp:coreProperties>
</file>