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SKYLANDERS WORD SCRAMBLE</w:t>
      </w:r>
    </w:p>
    <w:p>
      <w:pPr>
        <w:pStyle w:val="Questions"/>
      </w:pPr>
      <w:r>
        <w:t xml:space="preserve">1. IWRNDLHWI </w:t>
      </w:r>
      <w:r>
        <w:rPr>
          <w:u w:val="single"/>
        </w:rPr>
        <w:t xml:space="preserve">__WHIRLWIND______________________________</w:t>
      </w:r>
    </w:p>
    <w:p>
      <w:pPr>
        <w:pStyle w:val="Questions"/>
      </w:pPr>
      <w:r>
        <w:t xml:space="preserve">2. RWDAANO </w:t>
      </w:r>
      <w:r>
        <w:rPr>
          <w:u w:val="single"/>
        </w:rPr>
        <w:t xml:space="preserve">__WARNADO__________________________________</w:t>
      </w:r>
    </w:p>
    <w:p>
      <w:pPr>
        <w:pStyle w:val="Questions"/>
      </w:pPr>
      <w:r>
        <w:t xml:space="preserve">3. OICSN OMOB </w:t>
      </w:r>
      <w:r>
        <w:rPr>
          <w:u w:val="single"/>
        </w:rPr>
        <w:t xml:space="preserve">__SONIC BOOM____________________________</w:t>
      </w:r>
    </w:p>
    <w:p>
      <w:pPr>
        <w:pStyle w:val="Questions"/>
      </w:pPr>
      <w:r>
        <w:t xml:space="preserve">4. GLNIHGITN DOR </w:t>
      </w:r>
      <w:r>
        <w:rPr>
          <w:u w:val="single"/>
        </w:rPr>
        <w:t xml:space="preserve">__LIGHTNING ROD______________________</w:t>
      </w:r>
    </w:p>
    <w:p>
      <w:pPr>
        <w:pStyle w:val="Questions"/>
      </w:pPr>
      <w:r>
        <w:t xml:space="preserve">5. WMASR </w:t>
      </w:r>
      <w:r>
        <w:rPr>
          <w:u w:val="single"/>
        </w:rPr>
        <w:t xml:space="preserve">__SWARM______________________________________</w:t>
      </w:r>
    </w:p>
    <w:p>
      <w:pPr>
        <w:pStyle w:val="Questions"/>
      </w:pPr>
      <w:r>
        <w:t xml:space="preserve">6. AJT-ECV </w:t>
      </w:r>
      <w:r>
        <w:rPr>
          <w:u w:val="single"/>
        </w:rPr>
        <w:t xml:space="preserve">__JET-VAC__________________________________</w:t>
      </w:r>
    </w:p>
    <w:p>
      <w:pPr>
        <w:pStyle w:val="Questions"/>
      </w:pPr>
      <w:r>
        <w:t xml:space="preserve">7. TRHSACC </w:t>
      </w:r>
      <w:r>
        <w:rPr>
          <w:u w:val="single"/>
        </w:rPr>
        <w:t xml:space="preserve">__SCRATCH__________________________________</w:t>
      </w:r>
    </w:p>
    <w:p>
      <w:pPr>
        <w:pStyle w:val="Questions"/>
      </w:pPr>
      <w:r>
        <w:t xml:space="preserve">8. OPP HORTN </w:t>
      </w:r>
      <w:r>
        <w:rPr>
          <w:u w:val="single"/>
        </w:rPr>
        <w:t xml:space="preserve">__POP THORN______________________________</w:t>
      </w:r>
    </w:p>
    <w:p>
      <w:pPr>
        <w:pStyle w:val="Questions"/>
      </w:pPr>
      <w:r>
        <w:t xml:space="preserve">9. FERE NREGRA </w:t>
      </w:r>
      <w:r>
        <w:rPr>
          <w:u w:val="single"/>
        </w:rPr>
        <w:t xml:space="preserve">__FREE RANGER__________________________</w:t>
      </w:r>
    </w:p>
    <w:p>
      <w:pPr>
        <w:pStyle w:val="Questions"/>
      </w:pPr>
      <w:r>
        <w:t xml:space="preserve">10. OBOM TEJ </w:t>
      </w:r>
      <w:r>
        <w:rPr>
          <w:u w:val="single"/>
        </w:rPr>
        <w:t xml:space="preserve">__BOOM JET________________________________</w:t>
      </w:r>
    </w:p>
    <w:p>
      <w:pPr>
        <w:pStyle w:val="Questions"/>
      </w:pPr>
      <w:r>
        <w:t xml:space="preserve">11. DALESB </w:t>
      </w:r>
      <w:r>
        <w:rPr>
          <w:u w:val="single"/>
        </w:rPr>
        <w:t xml:space="preserve">__BLADES____________________________________</w:t>
      </w:r>
    </w:p>
    <w:p>
      <w:pPr>
        <w:pStyle w:val="Questions"/>
      </w:pPr>
      <w:r>
        <w:t xml:space="preserve">12. REEZBE </w:t>
      </w:r>
      <w:r>
        <w:rPr>
          <w:u w:val="single"/>
        </w:rPr>
        <w:t xml:space="preserve">__BREEZE____________________________________</w:t>
      </w:r>
    </w:p>
    <w:p>
      <w:pPr>
        <w:pStyle w:val="Questions"/>
      </w:pPr>
      <w:r>
        <w:t xml:space="preserve">13. FNGIL KNOG </w:t>
      </w:r>
      <w:r>
        <w:rPr>
          <w:u w:val="single"/>
        </w:rPr>
        <w:t xml:space="preserve">__FLING KONG____________________________</w:t>
      </w:r>
    </w:p>
    <w:p>
      <w:pPr>
        <w:pStyle w:val="Questions"/>
      </w:pPr>
      <w:r>
        <w:t xml:space="preserve">14. TGUSO </w:t>
      </w:r>
      <w:r>
        <w:rPr>
          <w:u w:val="single"/>
        </w:rPr>
        <w:t xml:space="preserve">__GUSTO______________________________________</w:t>
      </w:r>
    </w:p>
    <w:p>
      <w:pPr>
        <w:pStyle w:val="Questions"/>
      </w:pPr>
      <w:r>
        <w:t xml:space="preserve">15. TC-VAPE </w:t>
      </w:r>
      <w:r>
        <w:rPr>
          <w:u w:val="single"/>
        </w:rPr>
        <w:t xml:space="preserve">__PET-VAC__________________________________</w:t>
      </w:r>
    </w:p>
    <w:p>
      <w:pPr>
        <w:pStyle w:val="Questions"/>
      </w:pPr>
      <w:r>
        <w:t xml:space="preserve">16. BLUNTEHODRT </w:t>
      </w:r>
      <w:r>
        <w:rPr>
          <w:u w:val="single"/>
        </w:rPr>
        <w:t xml:space="preserve">__THUNDERBOLT__________________________</w:t>
      </w:r>
    </w:p>
    <w:p>
      <w:pPr>
        <w:pStyle w:val="Questions"/>
      </w:pPr>
      <w:r>
        <w:t xml:space="preserve">17. NIREFRTA </w:t>
      </w:r>
      <w:r>
        <w:rPr>
          <w:u w:val="single"/>
        </w:rPr>
        <w:t xml:space="preserve">__TERRAFIN________________________________</w:t>
      </w:r>
    </w:p>
    <w:p>
      <w:pPr>
        <w:pStyle w:val="Questions"/>
      </w:pPr>
      <w:r>
        <w:t xml:space="preserve">18. MSPIR AEKBR </w:t>
      </w:r>
      <w:r>
        <w:rPr>
          <w:u w:val="single"/>
        </w:rPr>
        <w:t xml:space="preserve">__PRISM BREAK__________________________</w:t>
      </w:r>
    </w:p>
    <w:p>
      <w:pPr>
        <w:pStyle w:val="Questions"/>
      </w:pPr>
      <w:r>
        <w:t xml:space="preserve">19. DRAGNINO- </w:t>
      </w:r>
      <w:r>
        <w:rPr>
          <w:u w:val="single"/>
        </w:rPr>
        <w:t xml:space="preserve">__DINO-RANG______________________________</w:t>
      </w:r>
    </w:p>
    <w:p>
      <w:pPr>
        <w:pStyle w:val="Questions"/>
      </w:pPr>
      <w:r>
        <w:t xml:space="preserve">20. SAHB </w:t>
      </w:r>
      <w:r>
        <w:rPr>
          <w:u w:val="single"/>
        </w:rPr>
        <w:t xml:space="preserve">__BASH________________________________________</w:t>
      </w:r>
    </w:p>
    <w:p>
      <w:pPr>
        <w:pStyle w:val="Questions"/>
      </w:pPr>
      <w:r>
        <w:t xml:space="preserve">21. IWGLNASFH </w:t>
      </w:r>
      <w:r>
        <w:rPr>
          <w:u w:val="single"/>
        </w:rPr>
        <w:t xml:space="preserve">__FLASHWING______________________________</w:t>
      </w:r>
    </w:p>
    <w:p>
      <w:pPr>
        <w:pStyle w:val="Questions"/>
      </w:pPr>
      <w:r>
        <w:t xml:space="preserve">22. RUSHCER </w:t>
      </w:r>
      <w:r>
        <w:rPr>
          <w:u w:val="single"/>
        </w:rPr>
        <w:t xml:space="preserve">__CRUSHER__________________________________</w:t>
      </w:r>
    </w:p>
    <w:p>
      <w:pPr>
        <w:pStyle w:val="Questions"/>
      </w:pPr>
      <w:r>
        <w:t xml:space="preserve">23. OEBBSRL OOTTH </w:t>
      </w:r>
      <w:r>
        <w:rPr>
          <w:u w:val="single"/>
        </w:rPr>
        <w:t xml:space="preserve">__SLOBBER TOOTH______________________</w:t>
      </w:r>
    </w:p>
    <w:p>
      <w:pPr>
        <w:pStyle w:val="Questions"/>
      </w:pPr>
      <w:r>
        <w:t xml:space="preserve">24. PRCSO </w:t>
      </w:r>
      <w:r>
        <w:rPr>
          <w:u w:val="single"/>
        </w:rPr>
        <w:t xml:space="preserve">__SCORP______________________________________</w:t>
      </w:r>
    </w:p>
    <w:p>
      <w:pPr>
        <w:pStyle w:val="Questions"/>
      </w:pPr>
      <w:r>
        <w:t xml:space="preserve">25. BURLEB OSRREU </w:t>
      </w:r>
      <w:r>
        <w:rPr>
          <w:u w:val="single"/>
        </w:rPr>
        <w:t xml:space="preserve">__RUBBLE ROUSER______________________</w:t>
      </w:r>
    </w:p>
    <w:p>
      <w:pPr>
        <w:pStyle w:val="Questions"/>
      </w:pPr>
      <w:r>
        <w:t xml:space="preserve">26. ODMO OTESN </w:t>
      </w:r>
      <w:r>
        <w:rPr>
          <w:u w:val="single"/>
        </w:rPr>
        <w:t xml:space="preserve">__DOOM STONE____________________________</w:t>
      </w:r>
    </w:p>
    <w:p>
      <w:pPr>
        <w:pStyle w:val="Questions"/>
      </w:pPr>
      <w:r>
        <w:t xml:space="preserve">27. RNUNSUB </w:t>
      </w:r>
      <w:r>
        <w:rPr>
          <w:u w:val="single"/>
        </w:rPr>
        <w:t xml:space="preserve">__SUNBURN__________________________________</w:t>
      </w:r>
    </w:p>
    <w:p>
      <w:pPr>
        <w:pStyle w:val="Questions"/>
      </w:pPr>
      <w:r>
        <w:t xml:space="preserve">28. INRGITO </w:t>
      </w:r>
      <w:r>
        <w:rPr>
          <w:u w:val="single"/>
        </w:rPr>
        <w:t xml:space="preserve">__IGNITOR__________________________________</w:t>
      </w:r>
    </w:p>
    <w:p>
      <w:pPr>
        <w:pStyle w:val="Questions"/>
      </w:pPr>
      <w:r>
        <w:t xml:space="preserve">29. ESLFELAMGINR </w:t>
      </w:r>
      <w:r>
        <w:rPr>
          <w:u w:val="single"/>
        </w:rPr>
        <w:t xml:space="preserve">__FLAMESLINGER________________________</w:t>
      </w:r>
    </w:p>
    <w:p>
      <w:pPr>
        <w:pStyle w:val="Questions"/>
      </w:pPr>
      <w:r>
        <w:t xml:space="preserve">30. EORUTPR </w:t>
      </w:r>
      <w:r>
        <w:rPr>
          <w:u w:val="single"/>
        </w:rPr>
        <w:t xml:space="preserve">__ERUPTOR__________________________________</w:t>
      </w:r>
    </w:p>
    <w:p>
      <w:pPr>
        <w:pStyle w:val="Questions"/>
      </w:pPr>
      <w:r>
        <w:t xml:space="preserve">31. THO EHAD </w:t>
      </w:r>
      <w:r>
        <w:rPr>
          <w:u w:val="single"/>
        </w:rPr>
        <w:t xml:space="preserve">__HOT HEAD________________________________</w:t>
      </w:r>
    </w:p>
    <w:p>
      <w:pPr>
        <w:pStyle w:val="Questions"/>
      </w:pPr>
      <w:r>
        <w:t xml:space="preserve">32. OTH DGO </w:t>
      </w:r>
      <w:r>
        <w:rPr>
          <w:u w:val="single"/>
        </w:rPr>
        <w:t xml:space="preserve">__HOT DOG__________________________________</w:t>
      </w:r>
    </w:p>
    <w:p>
      <w:pPr>
        <w:pStyle w:val="Questions"/>
      </w:pPr>
      <w:r>
        <w:t xml:space="preserve">33. DSORSAHMELD </w:t>
      </w:r>
      <w:r>
        <w:rPr>
          <w:u w:val="single"/>
        </w:rPr>
        <w:t xml:space="preserve">__SMOLDERDASH__________________________</w:t>
      </w:r>
    </w:p>
    <w:p>
      <w:pPr>
        <w:pStyle w:val="Questions"/>
      </w:pPr>
      <w:r>
        <w:t xml:space="preserve">34. FROYN </w:t>
      </w:r>
      <w:r>
        <w:rPr>
          <w:u w:val="single"/>
        </w:rPr>
        <w:t xml:space="preserve">__FRYNO______________________________________</w:t>
      </w:r>
    </w:p>
    <w:p>
      <w:pPr>
        <w:pStyle w:val="Questions"/>
      </w:pPr>
      <w:r>
        <w:t xml:space="preserve">35. REIF NKERKA </w:t>
      </w:r>
      <w:r>
        <w:rPr>
          <w:u w:val="single"/>
        </w:rPr>
        <w:t xml:space="preserve">__FIRE KRAKEN__________________________</w:t>
      </w:r>
    </w:p>
    <w:p>
      <w:pPr>
        <w:pStyle w:val="Questions"/>
      </w:pPr>
      <w:r>
        <w:t xml:space="preserve">36. TBLAS EOZN </w:t>
      </w:r>
      <w:r>
        <w:rPr>
          <w:u w:val="single"/>
        </w:rPr>
        <w:t xml:space="preserve">__BLAST ZONE____________________________</w:t>
      </w:r>
    </w:p>
    <w:p>
      <w:pPr>
        <w:pStyle w:val="Questions"/>
      </w:pPr>
      <w:r>
        <w:t xml:space="preserve">37. OKOZ </w:t>
      </w:r>
      <w:r>
        <w:rPr>
          <w:u w:val="single"/>
        </w:rPr>
        <w:t xml:space="preserve">__ZOOK________________________________________</w:t>
      </w:r>
    </w:p>
    <w:p>
      <w:pPr>
        <w:pStyle w:val="Questions"/>
      </w:pPr>
      <w:r>
        <w:t xml:space="preserve">38. UPMST ASSHM </w:t>
      </w:r>
      <w:r>
        <w:rPr>
          <w:u w:val="single"/>
        </w:rPr>
        <w:t xml:space="preserve">__STUMP SMASH__________________________</w:t>
      </w:r>
    </w:p>
    <w:p>
      <w:pPr>
        <w:pStyle w:val="Questions"/>
      </w:pPr>
      <w:r>
        <w:t xml:space="preserve">39. LTSAETH EFL </w:t>
      </w:r>
      <w:r>
        <w:rPr>
          <w:u w:val="single"/>
        </w:rPr>
        <w:t xml:space="preserve">__STEALTH ELF__________________________</w:t>
      </w:r>
    </w:p>
    <w:p>
      <w:pPr>
        <w:pStyle w:val="Questions"/>
      </w:pPr>
      <w:r>
        <w:t xml:space="preserve">40. MOAC </w:t>
      </w:r>
      <w:r>
        <w:rPr>
          <w:u w:val="single"/>
        </w:rPr>
        <w:t xml:space="preserve">__CAMO________________________________________</w:t>
      </w:r>
    </w:p>
    <w:p>
      <w:pPr>
        <w:pStyle w:val="Questions"/>
      </w:pPr>
      <w:r>
        <w:t xml:space="preserve">41. TERE RXE </w:t>
      </w:r>
      <w:r>
        <w:rPr>
          <w:u w:val="single"/>
        </w:rPr>
        <w:t xml:space="preserve">__TREE REX________________________________</w:t>
      </w:r>
    </w:p>
    <w:p>
      <w:pPr>
        <w:pStyle w:val="Questions"/>
      </w:pPr>
      <w:r>
        <w:t xml:space="preserve">42. RSMHOMOOBO </w:t>
      </w:r>
      <w:r>
        <w:rPr>
          <w:u w:val="single"/>
        </w:rPr>
        <w:t xml:space="preserve">__SHROOMBOOM____________________________</w:t>
      </w:r>
    </w:p>
    <w:p>
      <w:pPr>
        <w:pStyle w:val="Questions"/>
      </w:pPr>
      <w:r>
        <w:t xml:space="preserve">43. OZO UOL </w:t>
      </w:r>
      <w:r>
        <w:rPr>
          <w:u w:val="single"/>
        </w:rPr>
        <w:t xml:space="preserve">__ZOO LOU__________________________________</w:t>
      </w:r>
    </w:p>
    <w:p>
      <w:pPr>
        <w:pStyle w:val="Questions"/>
      </w:pPr>
      <w:r>
        <w:t xml:space="preserve">44. NKSTI BOMB </w:t>
      </w:r>
      <w:r>
        <w:rPr>
          <w:u w:val="single"/>
        </w:rPr>
        <w:t xml:space="preserve">__STINK BOMB____________________________</w:t>
      </w:r>
    </w:p>
    <w:p>
      <w:pPr>
        <w:pStyle w:val="Questions"/>
      </w:pPr>
      <w:r>
        <w:t xml:space="preserve">45. LIALGR IALLDR </w:t>
      </w:r>
      <w:r>
        <w:rPr>
          <w:u w:val="single"/>
        </w:rPr>
        <w:t xml:space="preserve">__GRILLA DRILLA______________________</w:t>
      </w:r>
    </w:p>
    <w:p>
      <w:pPr>
        <w:pStyle w:val="Questions"/>
      </w:pPr>
      <w:r>
        <w:t xml:space="preserve">46. MEBBLU TBSAL </w:t>
      </w:r>
      <w:r>
        <w:rPr>
          <w:u w:val="single"/>
        </w:rPr>
        <w:t xml:space="preserve">__BUMBLE BLAST________________________</w:t>
      </w:r>
    </w:p>
    <w:p>
      <w:pPr>
        <w:pStyle w:val="Questions"/>
      </w:pPr>
      <w:r>
        <w:t xml:space="preserve">47. CWNRIKEG LLAB </w:t>
      </w:r>
      <w:r>
        <w:rPr>
          <w:u w:val="single"/>
        </w:rPr>
        <w:t xml:space="preserve">__WRECKING BALL______________________</w:t>
      </w:r>
    </w:p>
    <w:p>
      <w:pPr>
        <w:pStyle w:val="Questions"/>
      </w:pPr>
      <w:r>
        <w:t xml:space="preserve">48. OVODOOD </w:t>
      </w:r>
      <w:r>
        <w:rPr>
          <w:u w:val="single"/>
        </w:rPr>
        <w:t xml:space="preserve">__VOODOOD__________________________________</w:t>
      </w:r>
    </w:p>
    <w:p>
      <w:pPr>
        <w:pStyle w:val="Questions"/>
      </w:pPr>
      <w:r>
        <w:t xml:space="preserve">49. RSOPY </w:t>
      </w:r>
      <w:r>
        <w:rPr>
          <w:u w:val="single"/>
        </w:rPr>
        <w:t xml:space="preserve">__SPYRO______________________________________</w:t>
      </w:r>
    </w:p>
    <w:p>
      <w:pPr>
        <w:pStyle w:val="Questions"/>
      </w:pPr>
      <w:r>
        <w:t xml:space="preserve">50. DEOBLU UTREBLO </w:t>
      </w:r>
      <w:r>
        <w:rPr>
          <w:u w:val="single"/>
        </w:rPr>
        <w:t xml:space="preserve">__DOUBLE TROUBLE____________________</w:t>
      </w:r>
    </w:p>
    <w:p>
      <w:pPr>
        <w:pStyle w:val="Questions"/>
      </w:pPr>
      <w:r>
        <w:t xml:space="preserve">51. OPP ZIFZ </w:t>
      </w:r>
      <w:r>
        <w:rPr>
          <w:u w:val="single"/>
        </w:rPr>
        <w:t xml:space="preserve">__POP FIZZ________________________________</w:t>
      </w:r>
    </w:p>
    <w:p>
      <w:pPr>
        <w:pStyle w:val="Questions"/>
      </w:pPr>
      <w:r>
        <w:t xml:space="preserve">52. IJINNNI </w:t>
      </w:r>
      <w:r>
        <w:rPr>
          <w:u w:val="single"/>
        </w:rPr>
        <w:t xml:space="preserve">__NINJINI__________________________________</w:t>
      </w:r>
    </w:p>
    <w:p>
      <w:pPr>
        <w:pStyle w:val="Questions"/>
      </w:pPr>
      <w:r>
        <w:t xml:space="preserve">53. PART SWDOHA </w:t>
      </w:r>
      <w:r>
        <w:rPr>
          <w:u w:val="single"/>
        </w:rPr>
        <w:t xml:space="preserve">__TRAP SHADOW__________________________</w:t>
      </w:r>
    </w:p>
    <w:p>
      <w:pPr>
        <w:pStyle w:val="Questions"/>
      </w:pPr>
      <w:r>
        <w:t xml:space="preserve">54. SRAT SRTIKE </w:t>
      </w:r>
      <w:r>
        <w:rPr>
          <w:u w:val="single"/>
        </w:rPr>
        <w:t xml:space="preserve">__STAR STRIKE__________________________</w:t>
      </w:r>
    </w:p>
    <w:p>
      <w:pPr>
        <w:pStyle w:val="Questions"/>
      </w:pPr>
      <w:r>
        <w:t xml:space="preserve">55. HOOT OLPO </w:t>
      </w:r>
      <w:r>
        <w:rPr>
          <w:u w:val="single"/>
        </w:rPr>
        <w:t xml:space="preserve">__HOOT LOOP______________________________</w:t>
      </w:r>
    </w:p>
    <w:p>
      <w:pPr>
        <w:pStyle w:val="Questions"/>
      </w:pPr>
      <w:r>
        <w:t xml:space="preserve">56. NUED BGU </w:t>
      </w:r>
      <w:r>
        <w:rPr>
          <w:u w:val="single"/>
        </w:rPr>
        <w:t xml:space="preserve">__DUNE BUG________________________________</w:t>
      </w:r>
    </w:p>
    <w:p>
      <w:pPr>
        <w:pStyle w:val="Questions"/>
      </w:pPr>
      <w:r>
        <w:t xml:space="preserve">57. RITERGG PYHAP </w:t>
      </w:r>
      <w:r>
        <w:rPr>
          <w:u w:val="single"/>
        </w:rPr>
        <w:t xml:space="preserve">__TRIGGER HAPPY______________________</w:t>
      </w:r>
    </w:p>
    <w:p>
      <w:pPr>
        <w:pStyle w:val="Questions"/>
      </w:pPr>
      <w:r>
        <w:t xml:space="preserve">58. ODTORB </w:t>
      </w:r>
      <w:r>
        <w:rPr>
          <w:u w:val="single"/>
        </w:rPr>
        <w:t xml:space="preserve">__DROBOT____________________________________</w:t>
      </w:r>
    </w:p>
    <w:p>
      <w:pPr>
        <w:pStyle w:val="Questions"/>
      </w:pPr>
      <w:r>
        <w:t xml:space="preserve">59. LDRLI RETSANEG </w:t>
      </w:r>
      <w:r>
        <w:rPr>
          <w:u w:val="single"/>
        </w:rPr>
        <w:t xml:space="preserve">__DRILL SERGEANT____________________</w:t>
      </w:r>
    </w:p>
    <w:p>
      <w:pPr>
        <w:pStyle w:val="Questions"/>
      </w:pPr>
      <w:r>
        <w:t xml:space="preserve">60. OMROBE </w:t>
      </w:r>
      <w:r>
        <w:rPr>
          <w:u w:val="single"/>
        </w:rPr>
        <w:t xml:space="preserve">__BOOMER____________________________________</w:t>
      </w:r>
    </w:p>
    <w:p>
      <w:pPr>
        <w:pStyle w:val="Questions"/>
      </w:pPr>
      <w:r>
        <w:t xml:space="preserve">61. SKCOEPTR </w:t>
      </w:r>
      <w:r>
        <w:rPr>
          <w:u w:val="single"/>
        </w:rPr>
        <w:t xml:space="preserve">__SPROCKET________________________________</w:t>
      </w:r>
    </w:p>
    <w:p>
      <w:pPr>
        <w:pStyle w:val="Questions"/>
      </w:pPr>
      <w:r>
        <w:t xml:space="preserve">62. NUCREBO </w:t>
      </w:r>
      <w:r>
        <w:rPr>
          <w:u w:val="single"/>
        </w:rPr>
        <w:t xml:space="preserve">__BOUNCER__________________________________</w:t>
      </w:r>
    </w:p>
    <w:p>
      <w:pPr>
        <w:pStyle w:val="Questions"/>
      </w:pPr>
      <w:r>
        <w:t xml:space="preserve">63. NIWD PU </w:t>
      </w:r>
      <w:r>
        <w:rPr>
          <w:u w:val="single"/>
        </w:rPr>
        <w:t xml:space="preserve">__WIND UP__________________________________</w:t>
      </w:r>
    </w:p>
    <w:p>
      <w:pPr>
        <w:pStyle w:val="Questions"/>
      </w:pPr>
      <w:r>
        <w:t xml:space="preserve">64. YPS SRIE </w:t>
      </w:r>
      <w:r>
        <w:rPr>
          <w:u w:val="single"/>
        </w:rPr>
        <w:t xml:space="preserve">__SPY RISE________________________________</w:t>
      </w:r>
    </w:p>
    <w:p>
      <w:pPr>
        <w:pStyle w:val="Questions"/>
      </w:pPr>
      <w:r>
        <w:t xml:space="preserve">65. MANAG HEAGCR </w:t>
      </w:r>
      <w:r>
        <w:rPr>
          <w:u w:val="single"/>
        </w:rPr>
        <w:t xml:space="preserve">__MAGNA CHARGE________________________</w:t>
      </w:r>
    </w:p>
    <w:p>
      <w:pPr>
        <w:pStyle w:val="Questions"/>
      </w:pPr>
      <w:r>
        <w:t xml:space="preserve">66. NOONWTDCU </w:t>
      </w:r>
      <w:r>
        <w:rPr>
          <w:u w:val="single"/>
        </w:rPr>
        <w:t xml:space="preserve">__COUNTDOWN______________________________</w:t>
      </w:r>
    </w:p>
    <w:p>
      <w:pPr>
        <w:pStyle w:val="Questions"/>
      </w:pPr>
      <w:r>
        <w:t xml:space="preserve">67. EHX </w:t>
      </w:r>
      <w:r>
        <w:rPr>
          <w:u w:val="single"/>
        </w:rPr>
        <w:t xml:space="preserve">__HEX__________________________________________</w:t>
      </w:r>
    </w:p>
    <w:p>
      <w:pPr>
        <w:pStyle w:val="Questions"/>
      </w:pPr>
      <w:r>
        <w:t xml:space="preserve">68. SHOGT ESTAROR </w:t>
      </w:r>
      <w:r>
        <w:rPr>
          <w:u w:val="single"/>
        </w:rPr>
        <w:t xml:space="preserve">__GHOST ROASTER______________________</w:t>
      </w:r>
    </w:p>
    <w:p>
      <w:pPr>
        <w:pStyle w:val="Questions"/>
      </w:pPr>
      <w:r>
        <w:t xml:space="preserve">69. ECYRND </w:t>
      </w:r>
      <w:r>
        <w:rPr>
          <w:u w:val="single"/>
        </w:rPr>
        <w:t xml:space="preserve">__CYNDER____________________________________</w:t>
      </w:r>
    </w:p>
    <w:p>
      <w:pPr>
        <w:pStyle w:val="Questions"/>
      </w:pPr>
      <w:r>
        <w:t xml:space="preserve">70. HOCP COHP </w:t>
      </w:r>
      <w:r>
        <w:rPr>
          <w:u w:val="single"/>
        </w:rPr>
        <w:t xml:space="preserve">__CHOP CHOP______________________________</w:t>
      </w:r>
    </w:p>
    <w:p>
      <w:pPr>
        <w:pStyle w:val="Questions"/>
      </w:pPr>
      <w:r>
        <w:t xml:space="preserve">71. RIFTHG IREDR </w:t>
      </w:r>
      <w:r>
        <w:rPr>
          <w:u w:val="single"/>
        </w:rPr>
        <w:t xml:space="preserve">__FRIGHT RIDER________________________</w:t>
      </w:r>
    </w:p>
    <w:p>
      <w:pPr>
        <w:pStyle w:val="Questions"/>
      </w:pPr>
      <w:r>
        <w:t xml:space="preserve">72. EEY LABWR </w:t>
      </w:r>
      <w:r>
        <w:rPr>
          <w:u w:val="single"/>
        </w:rPr>
        <w:t xml:space="preserve">__EYE BRAWL______________________________</w:t>
      </w:r>
    </w:p>
    <w:p>
      <w:pPr>
        <w:pStyle w:val="Questions"/>
      </w:pPr>
      <w:r>
        <w:t xml:space="preserve">73. LRORLE LBAWR </w:t>
      </w:r>
      <w:r>
        <w:rPr>
          <w:u w:val="single"/>
        </w:rPr>
        <w:t xml:space="preserve">__ROLLER BRAWL________________________</w:t>
      </w:r>
    </w:p>
    <w:p>
      <w:pPr>
        <w:pStyle w:val="Questions"/>
      </w:pPr>
      <w:r>
        <w:t xml:space="preserve">74. TLAERT AEHSK </w:t>
      </w:r>
      <w:r>
        <w:rPr>
          <w:u w:val="single"/>
        </w:rPr>
        <w:t xml:space="preserve">__RATTLE SHAKE________________________</w:t>
      </w:r>
    </w:p>
    <w:p>
      <w:pPr>
        <w:pStyle w:val="Questions"/>
      </w:pPr>
      <w:r>
        <w:t xml:space="preserve">75. HNIGT SIFHT </w:t>
      </w:r>
      <w:r>
        <w:rPr>
          <w:u w:val="single"/>
        </w:rPr>
        <w:t xml:space="preserve">__NIGHT SHIFT__________________________</w:t>
      </w:r>
    </w:p>
    <w:p>
      <w:pPr>
        <w:pStyle w:val="Questions"/>
      </w:pPr>
      <w:r>
        <w:t xml:space="preserve">76. GIMR REREPEC </w:t>
      </w:r>
      <w:r>
        <w:rPr>
          <w:u w:val="single"/>
        </w:rPr>
        <w:t xml:space="preserve">__GRIM CREEPER________________________</w:t>
      </w:r>
    </w:p>
    <w:p>
      <w:pPr>
        <w:pStyle w:val="Questions"/>
      </w:pPr>
      <w:r>
        <w:t xml:space="preserve">77. ILGL GURTN </w:t>
      </w:r>
      <w:r>
        <w:rPr>
          <w:u w:val="single"/>
        </w:rPr>
        <w:t xml:space="preserve">__GILL GRUNT____________________________</w:t>
      </w:r>
    </w:p>
    <w:p>
      <w:pPr>
        <w:pStyle w:val="Questions"/>
      </w:pPr>
      <w:r>
        <w:t xml:space="preserve">78. MSLA BMA </w:t>
      </w:r>
      <w:r>
        <w:rPr>
          <w:u w:val="single"/>
        </w:rPr>
        <w:t xml:space="preserve">__SLAM BAM________________________________</w:t>
      </w:r>
    </w:p>
    <w:p>
      <w:pPr>
        <w:pStyle w:val="Questions"/>
      </w:pPr>
      <w:r>
        <w:t xml:space="preserve">79. HMWA SLHLE </w:t>
      </w:r>
      <w:r>
        <w:rPr>
          <w:u w:val="single"/>
        </w:rPr>
        <w:t xml:space="preserve">__WHAM SHELL____________________________</w:t>
      </w:r>
    </w:p>
    <w:p>
      <w:pPr>
        <w:pStyle w:val="Questions"/>
      </w:pPr>
      <w:r>
        <w:t xml:space="preserve">80. AZP </w:t>
      </w:r>
      <w:r>
        <w:rPr>
          <w:u w:val="single"/>
        </w:rPr>
        <w:t xml:space="preserve">__ZAP__________________________________________</w:t>
      </w:r>
    </w:p>
    <w:p>
      <w:pPr>
        <w:pStyle w:val="Questions"/>
      </w:pPr>
      <w:r>
        <w:t xml:space="preserve">81. CAHTPKUMB </w:t>
      </w:r>
      <w:r>
        <w:rPr>
          <w:u w:val="single"/>
        </w:rPr>
        <w:t xml:space="preserve">__THUMPBACK______________________________</w:t>
      </w:r>
    </w:p>
    <w:p>
      <w:pPr>
        <w:pStyle w:val="Questions"/>
      </w:pPr>
      <w:r>
        <w:t xml:space="preserve">82. LCIHL </w:t>
      </w:r>
      <w:r>
        <w:rPr>
          <w:u w:val="single"/>
        </w:rPr>
        <w:t xml:space="preserve">__CHILL______________________________________</w:t>
      </w:r>
    </w:p>
    <w:p>
      <w:pPr>
        <w:pStyle w:val="Questions"/>
      </w:pPr>
      <w:r>
        <w:t xml:space="preserve">83. ZFEERE EALBD </w:t>
      </w:r>
      <w:r>
        <w:rPr>
          <w:u w:val="single"/>
        </w:rPr>
        <w:t xml:space="preserve">__FREEZE BLADE________________________</w:t>
      </w:r>
    </w:p>
    <w:p>
      <w:pPr>
        <w:pStyle w:val="Questions"/>
      </w:pPr>
      <w:r>
        <w:t xml:space="preserve">84. UNKP SHCKO </w:t>
      </w:r>
      <w:r>
        <w:rPr>
          <w:u w:val="single"/>
        </w:rPr>
        <w:t xml:space="preserve">__PUNK SHOCK____________________________</w:t>
      </w:r>
    </w:p>
    <w:p>
      <w:pPr>
        <w:pStyle w:val="Questions"/>
      </w:pPr>
      <w:r>
        <w:t xml:space="preserve">85. PRI ETID </w:t>
      </w:r>
      <w:r>
        <w:rPr>
          <w:u w:val="single"/>
        </w:rPr>
        <w:t xml:space="preserve">__RIP TIDE________________________________</w:t>
      </w:r>
    </w:p>
    <w:p>
      <w:pPr>
        <w:pStyle w:val="Questions"/>
      </w:pPr>
      <w:r>
        <w:t xml:space="preserve">86. HWSA CRELKBU </w:t>
      </w:r>
      <w:r>
        <w:rPr>
          <w:u w:val="single"/>
        </w:rPr>
        <w:t xml:space="preserve">__WASH BUCKLER________________________</w:t>
      </w:r>
    </w:p>
    <w:p>
      <w:pPr>
        <w:pStyle w:val="Questions"/>
      </w:pPr>
      <w:r>
        <w:t xml:space="preserve">87. KGHITN EAMR </w:t>
      </w:r>
      <w:r>
        <w:rPr>
          <w:u w:val="single"/>
        </w:rPr>
        <w:t xml:space="preserve">__KNIGHT MARE__________________________</w:t>
      </w:r>
    </w:p>
    <w:p>
      <w:pPr>
        <w:pStyle w:val="Questions"/>
      </w:pPr>
      <w:r>
        <w:t xml:space="preserve">88. CKALBUTO </w:t>
      </w:r>
      <w:r>
        <w:rPr>
          <w:u w:val="single"/>
        </w:rPr>
        <w:t xml:space="preserve">__BLACKOUT________________________________</w:t>
      </w:r>
    </w:p>
    <w:p>
      <w:pPr>
        <w:pStyle w:val="Questions"/>
      </w:pPr>
      <w:r>
        <w:t xml:space="preserve">89. LWAPOL </w:t>
      </w:r>
      <w:r>
        <w:rPr>
          <w:u w:val="single"/>
        </w:rPr>
        <w:t xml:space="preserve">__WALLOP____________________________________</w:t>
      </w:r>
    </w:p>
    <w:p>
      <w:pPr>
        <w:pStyle w:val="Questions"/>
      </w:pPr>
      <w:r>
        <w:t xml:space="preserve">90. EATRBRETI </w:t>
      </w:r>
      <w:r>
        <w:rPr>
          <w:u w:val="single"/>
        </w:rPr>
        <w:t xml:space="preserve">__TERRABITE______________________________</w:t>
      </w:r>
    </w:p>
    <w:p>
      <w:pPr>
        <w:pStyle w:val="Questions"/>
      </w:pPr>
      <w:r>
        <w:t xml:space="preserve">91. KCRYO LOLR </w:t>
      </w:r>
      <w:r>
        <w:rPr>
          <w:u w:val="single"/>
        </w:rPr>
        <w:t xml:space="preserve">__ROCKY ROLL____________________________</w:t>
      </w:r>
    </w:p>
    <w:p>
      <w:pPr>
        <w:pStyle w:val="Questions"/>
      </w:pPr>
      <w:r>
        <w:t xml:space="preserve">92. HADE URHS </w:t>
      </w:r>
      <w:r>
        <w:rPr>
          <w:u w:val="single"/>
        </w:rPr>
        <w:t xml:space="preserve">__HEAD RUSH______________________________</w:t>
      </w:r>
    </w:p>
    <w:p>
      <w:pPr>
        <w:pStyle w:val="Questions"/>
      </w:pPr>
      <w:r>
        <w:t xml:space="preserve">93. TISF UPMB </w:t>
      </w:r>
      <w:r>
        <w:rPr>
          <w:u w:val="single"/>
        </w:rPr>
        <w:t xml:space="preserve">__FIST BUMP______________________________</w:t>
      </w:r>
    </w:p>
    <w:p>
      <w:pPr>
        <w:pStyle w:val="Questions"/>
      </w:pPr>
      <w:r>
        <w:t xml:space="preserve">94. PBO </w:t>
      </w:r>
      <w:r>
        <w:rPr>
          <w:u w:val="single"/>
        </w:rPr>
        <w:t xml:space="preserve">__BOP__________________________________________</w:t>
      </w:r>
    </w:p>
    <w:p>
      <w:pPr>
        <w:pStyle w:val="Questions"/>
      </w:pPr>
      <w:r>
        <w:t xml:space="preserve">95. -BOAKOM </w:t>
      </w:r>
      <w:r>
        <w:rPr>
          <w:u w:val="single"/>
        </w:rPr>
        <w:t xml:space="preserve">__KA-BOOM__________________________________</w:t>
      </w:r>
    </w:p>
    <w:p>
      <w:pPr>
        <w:pStyle w:val="Questions"/>
      </w:pPr>
      <w:r>
        <w:t xml:space="preserve">96. SLAML FYR </w:t>
      </w:r>
      <w:r>
        <w:rPr>
          <w:u w:val="single"/>
        </w:rPr>
        <w:t xml:space="preserve">__SMALL FRY______________________________</w:t>
      </w:r>
    </w:p>
    <w:p>
      <w:pPr>
        <w:pStyle w:val="Questions"/>
      </w:pPr>
      <w:r>
        <w:t xml:space="preserve">97. CTORH </w:t>
      </w:r>
      <w:r>
        <w:rPr>
          <w:u w:val="single"/>
        </w:rPr>
        <w:t xml:space="preserve">__TORCH______________________________________</w:t>
      </w:r>
    </w:p>
    <w:p>
      <w:pPr>
        <w:pStyle w:val="Questions"/>
      </w:pPr>
      <w:r>
        <w:t xml:space="preserve">98. LRAIT BAZERL </w:t>
      </w:r>
      <w:r>
        <w:rPr>
          <w:u w:val="single"/>
        </w:rPr>
        <w:t xml:space="preserve">__TRAIL BLAZER________________________</w:t>
      </w:r>
    </w:p>
    <w:p>
      <w:pPr>
        <w:pStyle w:val="Questions"/>
      </w:pPr>
      <w:r>
        <w:t xml:space="preserve">99. PREUWROTE </w:t>
      </w:r>
      <w:r>
        <w:rPr>
          <w:u w:val="single"/>
        </w:rPr>
        <w:t xml:space="preserve">__WEERUPTOR______________________________</w:t>
      </w:r>
    </w:p>
    <w:p>
      <w:pPr>
        <w:pStyle w:val="Questions"/>
      </w:pPr>
      <w:r>
        <w:t xml:space="preserve">100. RLIDFIWE </w:t>
      </w:r>
      <w:r>
        <w:rPr>
          <w:u w:val="single"/>
        </w:rPr>
        <w:t xml:space="preserve">__WILDFIRE________________________________</w:t>
      </w:r>
    </w:p>
    <w:p>
      <w:pPr>
        <w:pStyle w:val="Questions"/>
      </w:pPr>
      <w:r>
        <w:t xml:space="preserve">101. HNGITK GHILT </w:t>
      </w:r>
      <w:r>
        <w:rPr>
          <w:u w:val="single"/>
        </w:rPr>
        <w:t xml:space="preserve">__KNIGHT LIGHT________________________</w:t>
      </w:r>
    </w:p>
    <w:p>
      <w:pPr>
        <w:pStyle w:val="Questions"/>
      </w:pPr>
      <w:r>
        <w:t xml:space="preserve">102. OPTILGHST </w:t>
      </w:r>
      <w:r>
        <w:rPr>
          <w:u w:val="single"/>
        </w:rPr>
        <w:t xml:space="preserve">__SPOTLIGHT______________________________</w:t>
      </w:r>
    </w:p>
    <w:p>
      <w:pPr>
        <w:pStyle w:val="Questions"/>
      </w:pPr>
      <w:r>
        <w:t xml:space="preserve">103. YRBKLAE </w:t>
      </w:r>
      <w:r>
        <w:rPr>
          <w:u w:val="single"/>
        </w:rPr>
        <w:t xml:space="preserve">__BARKLEY__________________________________</w:t>
      </w:r>
    </w:p>
    <w:p>
      <w:pPr>
        <w:pStyle w:val="Questions"/>
      </w:pPr>
      <w:r>
        <w:t xml:space="preserve">104. WBCHKUHSA </w:t>
      </w:r>
      <w:r>
        <w:rPr>
          <w:u w:val="single"/>
        </w:rPr>
        <w:t xml:space="preserve">__BUSHWHACK______________________________</w:t>
      </w:r>
    </w:p>
    <w:p>
      <w:pPr>
        <w:pStyle w:val="Questions"/>
      </w:pPr>
      <w:r>
        <w:t xml:space="preserve">105. ODFO TGHIF </w:t>
      </w:r>
      <w:r>
        <w:rPr>
          <w:u w:val="single"/>
        </w:rPr>
        <w:t xml:space="preserve">__FOOD FIGHT____________________________</w:t>
      </w:r>
    </w:p>
    <w:p>
      <w:pPr>
        <w:pStyle w:val="Questions"/>
      </w:pPr>
      <w:r>
        <w:t xml:space="preserve">106. HGHI FIEV </w:t>
      </w:r>
      <w:r>
        <w:rPr>
          <w:u w:val="single"/>
        </w:rPr>
        <w:t xml:space="preserve">__HIGH FIVE______________________________</w:t>
      </w:r>
    </w:p>
    <w:p>
      <w:pPr>
        <w:pStyle w:val="Questions"/>
      </w:pPr>
      <w:r>
        <w:t xml:space="preserve">107. FUFT KCLU </w:t>
      </w:r>
      <w:r>
        <w:rPr>
          <w:u w:val="single"/>
        </w:rPr>
        <w:t xml:space="preserve">__TUFF LUCK______________________________</w:t>
      </w:r>
    </w:p>
    <w:p>
      <w:pPr>
        <w:pStyle w:val="Questions"/>
      </w:pPr>
      <w:r>
        <w:t xml:space="preserve">108. PSRWHEI FEL </w:t>
      </w:r>
      <w:r>
        <w:rPr>
          <w:u w:val="single"/>
        </w:rPr>
        <w:t xml:space="preserve">__WHISPER ELF__________________________</w:t>
      </w:r>
    </w:p>
    <w:p>
      <w:pPr>
        <w:pStyle w:val="Questions"/>
      </w:pPr>
      <w:r>
        <w:t xml:space="preserve">109. AESTRNBMILD </w:t>
      </w:r>
      <w:r>
        <w:rPr>
          <w:u w:val="single"/>
        </w:rPr>
        <w:t xml:space="preserve">__BLASTERMIND__________________________</w:t>
      </w:r>
    </w:p>
    <w:p>
      <w:pPr>
        <w:pStyle w:val="Questions"/>
      </w:pPr>
      <w:r>
        <w:t xml:space="preserve">110. OCBRA RADACBA </w:t>
      </w:r>
      <w:r>
        <w:rPr>
          <w:u w:val="single"/>
        </w:rPr>
        <w:t xml:space="preserve">__COBRA CADABRA______________________</w:t>
      </w:r>
    </w:p>
    <w:p>
      <w:pPr>
        <w:pStyle w:val="Questions"/>
      </w:pPr>
      <w:r>
        <w:t xml:space="preserve">111. EDJA UV </w:t>
      </w:r>
      <w:r>
        <w:rPr>
          <w:u w:val="single"/>
        </w:rPr>
        <w:t xml:space="preserve">__DEJA VU__________________________________</w:t>
      </w:r>
    </w:p>
    <w:p>
      <w:pPr>
        <w:pStyle w:val="Questions"/>
      </w:pPr>
      <w:r>
        <w:t xml:space="preserve">112. EANMIG </w:t>
      </w:r>
      <w:r>
        <w:rPr>
          <w:u w:val="single"/>
        </w:rPr>
        <w:t xml:space="preserve">__ENIGMA____________________________________</w:t>
      </w:r>
    </w:p>
    <w:p>
      <w:pPr>
        <w:pStyle w:val="Questions"/>
      </w:pPr>
      <w:r>
        <w:t xml:space="preserve">113. NMII NIIJ </w:t>
      </w:r>
      <w:r>
        <w:rPr>
          <w:u w:val="single"/>
        </w:rPr>
        <w:t xml:space="preserve">__MINI JINI______________________________</w:t>
      </w:r>
    </w:p>
    <w:p>
      <w:pPr>
        <w:pStyle w:val="Questions"/>
      </w:pPr>
      <w:r>
        <w:t xml:space="preserve">114. YRPS </w:t>
      </w:r>
      <w:r>
        <w:rPr>
          <w:u w:val="single"/>
        </w:rPr>
        <w:t xml:space="preserve">__SPRY________________________________________</w:t>
      </w:r>
    </w:p>
    <w:p>
      <w:pPr>
        <w:pStyle w:val="Questions"/>
      </w:pPr>
      <w:r>
        <w:t xml:space="preserve">115. ECHORPP </w:t>
      </w:r>
      <w:r>
        <w:rPr>
          <w:u w:val="single"/>
        </w:rPr>
        <w:t xml:space="preserve">__CHOPPER__________________________________</w:t>
      </w:r>
    </w:p>
    <w:p>
      <w:pPr>
        <w:pStyle w:val="Questions"/>
      </w:pPr>
      <w:r>
        <w:t xml:space="preserve">116. ODRIBT </w:t>
      </w:r>
      <w:r>
        <w:rPr>
          <w:u w:val="single"/>
        </w:rPr>
        <w:t xml:space="preserve">__DROBIT____________________________________</w:t>
      </w:r>
    </w:p>
    <w:p>
      <w:pPr>
        <w:pStyle w:val="Questions"/>
      </w:pPr>
      <w:r>
        <w:t xml:space="preserve">117. GHIATEFSR </w:t>
      </w:r>
      <w:r>
        <w:rPr>
          <w:u w:val="single"/>
        </w:rPr>
        <w:t xml:space="preserve">__GEARSHIFT______________________________</w:t>
      </w:r>
    </w:p>
    <w:p>
      <w:pPr>
        <w:pStyle w:val="Questions"/>
      </w:pPr>
      <w:r>
        <w:t xml:space="preserve">118. EKRWABAREJ </w:t>
      </w:r>
      <w:r>
        <w:rPr>
          <w:u w:val="single"/>
        </w:rPr>
        <w:t xml:space="preserve">__JAWBREAKER____________________________</w:t>
      </w:r>
    </w:p>
    <w:p>
      <w:pPr>
        <w:pStyle w:val="Questions"/>
      </w:pPr>
      <w:r>
        <w:t xml:space="preserve">119. TERAD DEHA </w:t>
      </w:r>
      <w:r>
        <w:rPr>
          <w:u w:val="single"/>
        </w:rPr>
        <w:t xml:space="preserve">__TREAD HEAD____________________________</w:t>
      </w:r>
    </w:p>
    <w:p>
      <w:pPr>
        <w:pStyle w:val="Questions"/>
      </w:pPr>
      <w:r>
        <w:t xml:space="preserve">120. TEGRIGR PYSPNA </w:t>
      </w:r>
      <w:r>
        <w:rPr>
          <w:u w:val="single"/>
        </w:rPr>
        <w:t xml:space="preserve">__TRIGGER SNAPPY____________________</w:t>
      </w:r>
    </w:p>
    <w:p>
      <w:pPr>
        <w:pStyle w:val="Questions"/>
      </w:pPr>
      <w:r>
        <w:t xml:space="preserve">121. BTA PNSI </w:t>
      </w:r>
      <w:r>
        <w:rPr>
          <w:u w:val="single"/>
        </w:rPr>
        <w:t xml:space="preserve">__BAT SPIN________________________________</w:t>
      </w:r>
    </w:p>
    <w:p>
      <w:pPr>
        <w:pStyle w:val="Questions"/>
      </w:pPr>
      <w:r>
        <w:t xml:space="preserve">122. EYE MLASL </w:t>
      </w:r>
      <w:r>
        <w:rPr>
          <w:u w:val="single"/>
        </w:rPr>
        <w:t xml:space="preserve">__EYE SMALL______________________________</w:t>
      </w:r>
    </w:p>
    <w:p>
      <w:pPr>
        <w:pStyle w:val="Questions"/>
      </w:pPr>
      <w:r>
        <w:t xml:space="preserve">123. NFYNU EBON </w:t>
      </w:r>
      <w:r>
        <w:rPr>
          <w:u w:val="single"/>
        </w:rPr>
        <w:t xml:space="preserve">__FUNNY BONE____________________________</w:t>
      </w:r>
    </w:p>
    <w:p>
      <w:pPr>
        <w:pStyle w:val="Questions"/>
      </w:pPr>
      <w:r>
        <w:t xml:space="preserve">124. XJNIIH </w:t>
      </w:r>
      <w:r>
        <w:rPr>
          <w:u w:val="single"/>
        </w:rPr>
        <w:t xml:space="preserve">__HIJINX____________________________________</w:t>
      </w:r>
    </w:p>
    <w:p>
      <w:pPr>
        <w:pStyle w:val="Questions"/>
      </w:pPr>
      <w:r>
        <w:t xml:space="preserve">125. PYRTK NKGI </w:t>
      </w:r>
      <w:r>
        <w:rPr>
          <w:u w:val="single"/>
        </w:rPr>
        <w:t xml:space="preserve">__KRYPT KING____________________________</w:t>
      </w:r>
    </w:p>
    <w:p>
      <w:pPr>
        <w:pStyle w:val="Questions"/>
      </w:pPr>
      <w:r>
        <w:t xml:space="preserve">126. TRHSO CTU </w:t>
      </w:r>
      <w:r>
        <w:rPr>
          <w:u w:val="single"/>
        </w:rPr>
        <w:t xml:space="preserve">__SHORT CUT______________________________</w:t>
      </w:r>
    </w:p>
    <w:p>
      <w:pPr>
        <w:pStyle w:val="Questions"/>
      </w:pPr>
      <w:r>
        <w:t xml:space="preserve">127. HECO </w:t>
      </w:r>
      <w:r>
        <w:rPr>
          <w:u w:val="single"/>
        </w:rPr>
        <w:t xml:space="preserve">__ECHO________________________________________</w:t>
      </w:r>
    </w:p>
    <w:p>
      <w:pPr>
        <w:pStyle w:val="Questions"/>
      </w:pPr>
      <w:r>
        <w:t xml:space="preserve">128. PLFI WERKC </w:t>
      </w:r>
      <w:r>
        <w:rPr>
          <w:u w:val="single"/>
        </w:rPr>
        <w:t xml:space="preserve">__FLIP WRECK____________________________</w:t>
      </w:r>
    </w:p>
    <w:p>
      <w:pPr>
        <w:pStyle w:val="Questions"/>
      </w:pPr>
      <w:r>
        <w:t xml:space="preserve">129. LLIG NTUR </w:t>
      </w:r>
      <w:r>
        <w:rPr>
          <w:u w:val="single"/>
        </w:rPr>
        <w:t xml:space="preserve">__GILL RUNT______________________________</w:t>
      </w:r>
    </w:p>
    <w:p>
      <w:pPr>
        <w:pStyle w:val="Questions"/>
      </w:pPr>
      <w:r>
        <w:t xml:space="preserve">130. BRA-STLO </w:t>
      </w:r>
      <w:r>
        <w:rPr>
          <w:u w:val="single"/>
        </w:rPr>
        <w:t xml:space="preserve">__LOB-STAR________________________________</w:t>
      </w:r>
    </w:p>
    <w:p>
      <w:pPr>
        <w:pStyle w:val="Questions"/>
      </w:pPr>
      <w:r>
        <w:t xml:space="preserve">131. ASNP OSHT </w:t>
      </w:r>
      <w:r>
        <w:rPr>
          <w:u w:val="single"/>
        </w:rPr>
        <w:t xml:space="preserve">__SNAP SHOT______________________________</w:t>
      </w:r>
    </w:p>
    <w:p>
      <w:pPr>
        <w:pStyle w:val="Questions"/>
      </w:pPr>
      <w:r>
        <w:t xml:space="preserve">132. HNUPMIGTL </w:t>
      </w:r>
      <w:r>
        <w:rPr>
          <w:u w:val="single"/>
        </w:rPr>
        <w:t xml:space="preserve">__THUMPLING______________________________</w:t>
      </w:r>
    </w:p>
    <w:p>
      <w:pPr>
        <w:pStyle w:val="Questions"/>
      </w:pPr>
      <w:r>
        <w:t xml:space="preserve">133. SMLEDROTBA </w:t>
      </w:r>
      <w:r>
        <w:rPr>
          <w:u w:val="single"/>
        </w:rPr>
        <w:t xml:space="preserve">__STORMBLADE____________________________</w:t>
      </w:r>
    </w:p>
    <w:p>
      <w:pPr>
        <w:pStyle w:val="Questions"/>
      </w:pPr>
      <w:r>
        <w:t xml:space="preserve">134. YKS ELRSCI </w:t>
      </w:r>
      <w:r>
        <w:rPr>
          <w:u w:val="single"/>
        </w:rPr>
        <w:t xml:space="preserve">__SKY SLICER____________________________</w:t>
      </w:r>
    </w:p>
    <w:p>
      <w:pPr>
        <w:pStyle w:val="Questions"/>
      </w:pPr>
      <w:r>
        <w:t xml:space="preserve">135. CLWON RSEICUR </w:t>
      </w:r>
      <w:r>
        <w:rPr>
          <w:u w:val="single"/>
        </w:rPr>
        <w:t xml:space="preserve">__CLOWN CRUISER______________________</w:t>
      </w:r>
    </w:p>
    <w:p>
      <w:pPr>
        <w:pStyle w:val="Questions"/>
      </w:pPr>
      <w:r>
        <w:t xml:space="preserve">136. ETJ MAERTS </w:t>
      </w:r>
      <w:r>
        <w:rPr>
          <w:u w:val="single"/>
        </w:rPr>
        <w:t xml:space="preserve">__JET STREAM____________________________</w:t>
      </w:r>
    </w:p>
    <w:p>
      <w:pPr>
        <w:pStyle w:val="Questions"/>
      </w:pPr>
      <w:r>
        <w:t xml:space="preserve">137. LGATLHFIN </w:t>
      </w:r>
      <w:r>
        <w:rPr>
          <w:u w:val="single"/>
        </w:rPr>
        <w:t xml:space="preserve">__NIGHTFALL______________________________</w:t>
      </w:r>
    </w:p>
    <w:p>
      <w:pPr>
        <w:pStyle w:val="Questions"/>
      </w:pPr>
      <w:r>
        <w:t xml:space="preserve">138. ESA WSHODA </w:t>
      </w:r>
      <w:r>
        <w:rPr>
          <w:u w:val="single"/>
        </w:rPr>
        <w:t xml:space="preserve">__SEA SHADOW____________________________</w:t>
      </w:r>
    </w:p>
    <w:p>
      <w:pPr>
        <w:pStyle w:val="Questions"/>
      </w:pPr>
      <w:r>
        <w:t xml:space="preserve">139. TMHUP URCKT </w:t>
      </w:r>
      <w:r>
        <w:rPr>
          <w:u w:val="single"/>
        </w:rPr>
        <w:t xml:space="preserve">__THUMP TRUCK__________________________</w:t>
      </w:r>
    </w:p>
    <w:p>
      <w:pPr>
        <w:pStyle w:val="Questions"/>
      </w:pPr>
      <w:r>
        <w:t xml:space="preserve">140. HSSAM HTI </w:t>
      </w:r>
      <w:r>
        <w:rPr>
          <w:u w:val="single"/>
        </w:rPr>
        <w:t xml:space="preserve">__SMASH HIT______________________________</w:t>
      </w:r>
    </w:p>
    <w:p>
      <w:pPr>
        <w:pStyle w:val="Questions"/>
      </w:pPr>
      <w:r>
        <w:t xml:space="preserve">141. HKSAR NTKA </w:t>
      </w:r>
      <w:r>
        <w:rPr>
          <w:u w:val="single"/>
        </w:rPr>
        <w:t xml:space="preserve">__SHARK TANK____________________________</w:t>
      </w:r>
    </w:p>
    <w:p>
      <w:pPr>
        <w:pStyle w:val="Questions"/>
      </w:pPr>
      <w:r>
        <w:t xml:space="preserve">142. VAAL ALCNE RTPUROE </w:t>
      </w:r>
      <w:r>
        <w:rPr>
          <w:u w:val="single"/>
        </w:rPr>
        <w:t xml:space="preserve">__LAVA LANCE ERUPTOR____________</w:t>
      </w:r>
    </w:p>
    <w:p>
      <w:pPr>
        <w:pStyle w:val="Questions"/>
      </w:pPr>
      <w:r>
        <w:t xml:space="preserve">143. BNUR YCECL </w:t>
      </w:r>
      <w:r>
        <w:rPr>
          <w:u w:val="single"/>
        </w:rPr>
        <w:t xml:space="preserve">__BURN CYCLE____________________________</w:t>
      </w:r>
    </w:p>
    <w:p>
      <w:pPr>
        <w:pStyle w:val="Questions"/>
      </w:pPr>
      <w:r>
        <w:t xml:space="preserve">144. HOT KARSET </w:t>
      </w:r>
      <w:r>
        <w:rPr>
          <w:u w:val="single"/>
        </w:rPr>
        <w:t xml:space="preserve">__HOT STREAK____________________________</w:t>
      </w:r>
    </w:p>
    <w:p>
      <w:pPr>
        <w:pStyle w:val="Questions"/>
      </w:pPr>
      <w:r>
        <w:t xml:space="preserve">145. EPFRITSI </w:t>
      </w:r>
      <w:r>
        <w:rPr>
          <w:u w:val="single"/>
        </w:rPr>
        <w:t xml:space="preserve">__SPITFIRE________________________________</w:t>
      </w:r>
    </w:p>
    <w:p>
      <w:pPr>
        <w:pStyle w:val="Questions"/>
      </w:pPr>
      <w:r>
        <w:t xml:space="preserve">146. AMREMH LMAS OERWSB </w:t>
      </w:r>
      <w:r>
        <w:rPr>
          <w:u w:val="single"/>
        </w:rPr>
        <w:t xml:space="preserve">__HAMMER SLAM BOWSER____________</w:t>
      </w:r>
    </w:p>
    <w:p>
      <w:pPr>
        <w:pStyle w:val="Questions"/>
      </w:pPr>
      <w:r>
        <w:t xml:space="preserve">147. RASTBTLOSA </w:t>
      </w:r>
      <w:r>
        <w:rPr>
          <w:u w:val="single"/>
        </w:rPr>
        <w:t xml:space="preserve">__ASTROBLAST____________________________</w:t>
      </w:r>
    </w:p>
    <w:p>
      <w:pPr>
        <w:pStyle w:val="Questions"/>
      </w:pPr>
      <w:r>
        <w:t xml:space="preserve">148. UNS NRNEUR </w:t>
      </w:r>
      <w:r>
        <w:rPr>
          <w:u w:val="single"/>
        </w:rPr>
        <w:t xml:space="preserve">__SUN RUNNER____________________________</w:t>
      </w:r>
    </w:p>
    <w:p>
      <w:pPr>
        <w:pStyle w:val="Questions"/>
      </w:pPr>
      <w:r>
        <w:t xml:space="preserve">149. HILTPRLEEID </w:t>
      </w:r>
      <w:r>
        <w:rPr>
          <w:u w:val="single"/>
        </w:rPr>
        <w:t xml:space="preserve">__THRILLIPEDE__________________________</w:t>
      </w:r>
    </w:p>
    <w:p>
      <w:pPr>
        <w:pStyle w:val="Questions"/>
      </w:pPr>
      <w:r>
        <w:t xml:space="preserve">150. SHTEATL GNSRETI </w:t>
      </w:r>
      <w:r>
        <w:rPr>
          <w:u w:val="single"/>
        </w:rPr>
        <w:t xml:space="preserve">__STEALTH STINGER__________________</w:t>
      </w:r>
    </w:p>
    <w:p>
      <w:pPr>
        <w:pStyle w:val="Questions"/>
      </w:pPr>
      <w:r>
        <w:t xml:space="preserve">151. UROTB RECHGA DYKNEO OGKN </w:t>
      </w:r>
      <w:r>
        <w:rPr>
          <w:u w:val="single"/>
        </w:rPr>
        <w:t xml:space="preserve">__TURBO CHARGE DONKEY KONG</w:t>
      </w:r>
    </w:p>
    <w:p>
      <w:pPr>
        <w:pStyle w:val="Questions"/>
      </w:pPr>
      <w:r>
        <w:t xml:space="preserve">152. UZZB WING </w:t>
      </w:r>
      <w:r>
        <w:rPr>
          <w:u w:val="single"/>
        </w:rPr>
        <w:t xml:space="preserve">__BUZZ WING______________________________</w:t>
      </w:r>
    </w:p>
    <w:p>
      <w:pPr>
        <w:pStyle w:val="Questions"/>
      </w:pPr>
      <w:r>
        <w:t xml:space="preserve">153. ATLSEPTR PEASHRLS </w:t>
      </w:r>
      <w:r>
        <w:rPr>
          <w:u w:val="single"/>
        </w:rPr>
        <w:t xml:space="preserve">__SPLATTER SPLASHER______________</w:t>
      </w:r>
    </w:p>
    <w:p>
      <w:pPr>
        <w:pStyle w:val="Questions"/>
      </w:pPr>
      <w:r>
        <w:t xml:space="preserve">154. ATLPS </w:t>
      </w:r>
      <w:r>
        <w:rPr>
          <w:u w:val="single"/>
        </w:rPr>
        <w:t xml:space="preserve">__SPLAT______________________________________</w:t>
      </w:r>
    </w:p>
    <w:p>
      <w:pPr>
        <w:pStyle w:val="Questions"/>
      </w:pPr>
      <w:r>
        <w:t xml:space="preserve">155. ASDO MSKIREM </w:t>
      </w:r>
      <w:r>
        <w:rPr>
          <w:u w:val="single"/>
        </w:rPr>
        <w:t xml:space="preserve">__SODA SKIMMER________________________</w:t>
      </w:r>
    </w:p>
    <w:p>
      <w:pPr>
        <w:pStyle w:val="Questions"/>
      </w:pPr>
      <w:r>
        <w:t xml:space="preserve">156. ISEHLD SRKRITE </w:t>
      </w:r>
      <w:r>
        <w:rPr>
          <w:u w:val="single"/>
        </w:rPr>
        <w:t xml:space="preserve">__SHIELD STRIKER____________________</w:t>
      </w:r>
    </w:p>
    <w:p>
      <w:pPr>
        <w:pStyle w:val="Questions"/>
      </w:pPr>
      <w:r>
        <w:t xml:space="preserve">157. HHIG OTLV </w:t>
      </w:r>
      <w:r>
        <w:rPr>
          <w:u w:val="single"/>
        </w:rPr>
        <w:t xml:space="preserve">__HIGH VOLT______________________________</w:t>
      </w:r>
    </w:p>
    <w:p>
      <w:pPr>
        <w:pStyle w:val="Questions"/>
      </w:pPr>
      <w:r>
        <w:t xml:space="preserve">158. OGDL UEHRSR </w:t>
      </w:r>
      <w:r>
        <w:rPr>
          <w:u w:val="single"/>
        </w:rPr>
        <w:t xml:space="preserve">__GOLD RUSHER__________________________</w:t>
      </w:r>
    </w:p>
    <w:p>
      <w:pPr>
        <w:pStyle w:val="Questions"/>
      </w:pPr>
      <w:r>
        <w:t xml:space="preserve">159. EBRLAR ARLETBS </w:t>
      </w:r>
      <w:r>
        <w:rPr>
          <w:u w:val="single"/>
        </w:rPr>
        <w:t xml:space="preserve">__BARREL BLASTER____________________</w:t>
      </w:r>
    </w:p>
    <w:p>
      <w:pPr>
        <w:pStyle w:val="Questions"/>
      </w:pPr>
      <w:r>
        <w:t xml:space="preserve">160. BMTO GBYGU </w:t>
      </w:r>
      <w:r>
        <w:rPr>
          <w:u w:val="single"/>
        </w:rPr>
        <w:t xml:space="preserve">__TOMB BUGGY____________________________</w:t>
      </w:r>
    </w:p>
    <w:p>
      <w:pPr>
        <w:pStyle w:val="Questions"/>
      </w:pPr>
      <w:r>
        <w:t xml:space="preserve">161. YTPCR EHUSCRR </w:t>
      </w:r>
      <w:r>
        <w:rPr>
          <w:u w:val="single"/>
        </w:rPr>
        <w:t xml:space="preserve">__CRYPT CRUSHER______________________</w:t>
      </w:r>
    </w:p>
    <w:p>
      <w:pPr>
        <w:pStyle w:val="Questions"/>
      </w:pPr>
      <w:r>
        <w:t xml:space="preserve">162. IFSTAE </w:t>
      </w:r>
      <w:r>
        <w:rPr>
          <w:u w:val="single"/>
        </w:rPr>
        <w:t xml:space="preserve">__FIESTA____________________________________</w:t>
      </w:r>
    </w:p>
    <w:p>
      <w:pPr>
        <w:pStyle w:val="Questions"/>
      </w:pPr>
      <w:r>
        <w:t xml:space="preserve">163. EEFR PEIPRR </w:t>
      </w:r>
      <w:r>
        <w:rPr>
          <w:u w:val="single"/>
        </w:rPr>
        <w:t xml:space="preserve">__REEF RIPPER__________________________</w:t>
      </w:r>
    </w:p>
    <w:p>
      <w:pPr>
        <w:pStyle w:val="Questions"/>
      </w:pPr>
      <w:r>
        <w:t xml:space="preserve">164. IEVD OLCSP </w:t>
      </w:r>
      <w:r>
        <w:rPr>
          <w:u w:val="single"/>
        </w:rPr>
        <w:t xml:space="preserve">__DIVE CLOPS____________________________</w:t>
      </w:r>
    </w:p>
    <w:p>
      <w:pPr>
        <w:pStyle w:val="Questions"/>
      </w:pPr>
      <w:r>
        <w:t xml:space="preserve">165. VDEI OERMBB </w:t>
      </w:r>
      <w:r>
        <w:rPr>
          <w:u w:val="single"/>
        </w:rPr>
        <w:t xml:space="preserve">__DIVE BOMBER__________________________</w:t>
      </w:r>
    </w:p>
    <w:p>
      <w:pPr>
        <w:pStyle w:val="Questions"/>
      </w:pPr>
      <w:r>
        <w:t xml:space="preserve">166. ETSMRA RAI SETRIK </w:t>
      </w:r>
      <w:r>
        <w:rPr>
          <w:u w:val="single"/>
        </w:rPr>
        <w:t xml:space="preserve">__MASTER AIR STRIKE______________</w:t>
      </w:r>
    </w:p>
    <w:p>
      <w:pPr>
        <w:pStyle w:val="Questions"/>
      </w:pPr>
      <w:r>
        <w:t xml:space="preserve">167. DAB JUJU </w:t>
      </w:r>
      <w:r>
        <w:rPr>
          <w:u w:val="single"/>
        </w:rPr>
        <w:t xml:space="preserve">__BAD JUJU________________________________</w:t>
      </w:r>
    </w:p>
    <w:p>
      <w:pPr>
        <w:pStyle w:val="Questions"/>
      </w:pPr>
      <w:r>
        <w:t xml:space="preserve">168. TMERSA WIDL RTOMS </w:t>
      </w:r>
      <w:r>
        <w:rPr>
          <w:u w:val="single"/>
        </w:rPr>
        <w:t xml:space="preserve">__MASTER WILD STORM______________</w:t>
      </w:r>
    </w:p>
    <w:p>
      <w:pPr>
        <w:pStyle w:val="Questions"/>
      </w:pPr>
      <w:r>
        <w:t xml:space="preserve">169. ATMSRE RASSTACT </w:t>
      </w:r>
      <w:r>
        <w:rPr>
          <w:u w:val="single"/>
        </w:rPr>
        <w:t xml:space="preserve">__MASTER STARCAST__________________</w:t>
      </w:r>
    </w:p>
    <w:p>
      <w:pPr>
        <w:pStyle w:val="Questions"/>
      </w:pPr>
      <w:r>
        <w:t xml:space="preserve">170. OHOD ECKISL </w:t>
      </w:r>
      <w:r>
        <w:rPr>
          <w:u w:val="single"/>
        </w:rPr>
        <w:t xml:space="preserve">__HOOD SICKLE__________________________</w:t>
      </w:r>
    </w:p>
    <w:p>
      <w:pPr>
        <w:pStyle w:val="Questions"/>
      </w:pPr>
      <w:r>
        <w:t xml:space="preserve">171. REATSM IRP-ITT </w:t>
      </w:r>
      <w:r>
        <w:rPr>
          <w:u w:val="single"/>
        </w:rPr>
        <w:t xml:space="preserve">__MASTER TRI-TIP____________________</w:t>
      </w:r>
    </w:p>
    <w:p>
      <w:pPr>
        <w:pStyle w:val="Questions"/>
      </w:pPr>
      <w:r>
        <w:t xml:space="preserve">172. ONDELG UNQEE </w:t>
      </w:r>
      <w:r>
        <w:rPr>
          <w:u w:val="single"/>
        </w:rPr>
        <w:t xml:space="preserve">__GOLDEN QUEEN________________________</w:t>
      </w:r>
    </w:p>
    <w:p>
      <w:pPr>
        <w:pStyle w:val="Questions"/>
      </w:pPr>
      <w:r>
        <w:t xml:space="preserve">173. TRMASE BLALERBA </w:t>
      </w:r>
      <w:r>
        <w:rPr>
          <w:u w:val="single"/>
        </w:rPr>
        <w:t xml:space="preserve">__MASTER BARBELLA__________________</w:t>
      </w:r>
    </w:p>
    <w:p>
      <w:pPr>
        <w:pStyle w:val="Questions"/>
      </w:pPr>
      <w:r>
        <w:t xml:space="preserve">174. TEA OKNW COWR </w:t>
      </w:r>
      <w:r>
        <w:rPr>
          <w:u w:val="single"/>
        </w:rPr>
        <w:t xml:space="preserve">__TAE KWON CROW______________________</w:t>
      </w:r>
    </w:p>
    <w:p>
      <w:pPr>
        <w:pStyle w:val="Questions"/>
      </w:pPr>
      <w:r>
        <w:t xml:space="preserve">175. ESATMR ERLAF LWFO </w:t>
      </w:r>
      <w:r>
        <w:rPr>
          <w:u w:val="single"/>
        </w:rPr>
        <w:t xml:space="preserve">__MASTER FLARE WOLF______________</w:t>
      </w:r>
    </w:p>
    <w:p>
      <w:pPr>
        <w:pStyle w:val="Questions"/>
      </w:pPr>
      <w:r>
        <w:t xml:space="preserve">176. RATSME MEBER </w:t>
      </w:r>
      <w:r>
        <w:rPr>
          <w:u w:val="single"/>
        </w:rPr>
        <w:t xml:space="preserve">__MASTER EMBER________________________</w:t>
      </w:r>
    </w:p>
    <w:p>
      <w:pPr>
        <w:pStyle w:val="Questions"/>
      </w:pPr>
      <w:r>
        <w:t xml:space="preserve">177. MRETSA RRAAOU </w:t>
      </w:r>
      <w:r>
        <w:rPr>
          <w:u w:val="single"/>
        </w:rPr>
        <w:t xml:space="preserve">__MASTER AURORA______________________</w:t>
      </w:r>
    </w:p>
    <w:p>
      <w:pPr>
        <w:pStyle w:val="Questions"/>
      </w:pPr>
      <w:r>
        <w:t xml:space="preserve">178. S-ELRTNTAROB </w:t>
      </w:r>
      <w:r>
        <w:rPr>
          <w:u w:val="single"/>
        </w:rPr>
        <w:t xml:space="preserve">__BLASTER-TRON________________________</w:t>
      </w:r>
    </w:p>
    <w:p>
      <w:pPr>
        <w:pStyle w:val="Questions"/>
      </w:pPr>
      <w:r>
        <w:t xml:space="preserve">179. MSAETR HUASBM </w:t>
      </w:r>
      <w:r>
        <w:rPr>
          <w:u w:val="single"/>
        </w:rPr>
        <w:t xml:space="preserve">__MASTER AMBUSH______________________</w:t>
      </w:r>
    </w:p>
    <w:p>
      <w:pPr>
        <w:pStyle w:val="Questions"/>
      </w:pPr>
      <w:r>
        <w:t xml:space="preserve">180. RATMSE MMOBBOOL-O </w:t>
      </w:r>
      <w:r>
        <w:rPr>
          <w:u w:val="single"/>
        </w:rPr>
        <w:t xml:space="preserve">__MASTER BOOM-BLOOM______________</w:t>
      </w:r>
    </w:p>
    <w:p>
      <w:pPr>
        <w:pStyle w:val="Questions"/>
      </w:pPr>
      <w:r>
        <w:t xml:space="preserve">181. OMCHPY GAEM </w:t>
      </w:r>
      <w:r>
        <w:rPr>
          <w:u w:val="single"/>
        </w:rPr>
        <w:t xml:space="preserve">__CHOMPY MAGE__________________________</w:t>
      </w:r>
    </w:p>
    <w:p>
      <w:pPr>
        <w:pStyle w:val="Questions"/>
      </w:pPr>
      <w:r>
        <w:t xml:space="preserve">182. SARCH DCNAITOBO </w:t>
      </w:r>
      <w:r>
        <w:rPr>
          <w:u w:val="single"/>
        </w:rPr>
        <w:t xml:space="preserve">__CRASH BANDICOOT__________________</w:t>
      </w:r>
    </w:p>
    <w:p>
      <w:pPr>
        <w:pStyle w:val="Questions"/>
      </w:pPr>
      <w:r>
        <w:t xml:space="preserve">183. MEASTR KTHBUSCO </w:t>
      </w:r>
      <w:r>
        <w:rPr>
          <w:u w:val="single"/>
        </w:rPr>
        <w:t xml:space="preserve">__MASTER BUCKSHOT__________________</w:t>
      </w:r>
    </w:p>
    <w:p>
      <w:pPr>
        <w:pStyle w:val="Questions"/>
      </w:pPr>
      <w:r>
        <w:t xml:space="preserve">184. MERSAT IASTCMYT </w:t>
      </w:r>
      <w:r>
        <w:rPr>
          <w:u w:val="single"/>
        </w:rPr>
        <w:t xml:space="preserve">__MASTER MYSTICAT__________________</w:t>
      </w:r>
    </w:p>
    <w:p>
      <w:pPr>
        <w:pStyle w:val="Questions"/>
      </w:pPr>
      <w:r>
        <w:t xml:space="preserve">185. AIT-NAAPYT </w:t>
      </w:r>
      <w:r>
        <w:rPr>
          <w:u w:val="single"/>
        </w:rPr>
        <w:t xml:space="preserve">__PAIN-YATTA____________________________</w:t>
      </w:r>
    </w:p>
    <w:p>
      <w:pPr>
        <w:pStyle w:val="Questions"/>
      </w:pPr>
      <w:r>
        <w:t xml:space="preserve">186. TESARM CNIAH NOERICTA </w:t>
      </w:r>
      <w:r>
        <w:rPr>
          <w:u w:val="single"/>
        </w:rPr>
        <w:t xml:space="preserve">__MASTER CHAIN REACTION______</w:t>
      </w:r>
    </w:p>
    <w:p>
      <w:pPr>
        <w:pStyle w:val="Questions"/>
      </w:pPr>
      <w:r>
        <w:t xml:space="preserve">187. RD. KKCNSAEAR </w:t>
      </w:r>
      <w:r>
        <w:rPr>
          <w:u w:val="single"/>
        </w:rPr>
        <w:t xml:space="preserve">__DR. KRANKCASE______________________</w:t>
      </w:r>
    </w:p>
    <w:p>
      <w:pPr>
        <w:pStyle w:val="Questions"/>
      </w:pPr>
      <w:r>
        <w:t xml:space="preserve">188. .RD NOE OTXCER </w:t>
      </w:r>
      <w:r>
        <w:rPr>
          <w:u w:val="single"/>
        </w:rPr>
        <w:t xml:space="preserve">__DR. NEO CORTEX____________________</w:t>
      </w:r>
    </w:p>
    <w:p>
      <w:pPr>
        <w:pStyle w:val="Questions"/>
      </w:pPr>
      <w:r>
        <w:t xml:space="preserve">189. MTRASE R-OOBW </w:t>
      </w:r>
      <w:r>
        <w:rPr>
          <w:u w:val="single"/>
        </w:rPr>
        <w:t xml:space="preserve">__MASTER RO-BOW______________________</w:t>
      </w:r>
    </w:p>
    <w:p>
      <w:pPr>
        <w:pStyle w:val="Questions"/>
      </w:pPr>
      <w:r>
        <w:t xml:space="preserve">190. GLNAFGOW </w:t>
      </w:r>
      <w:r>
        <w:rPr>
          <w:u w:val="single"/>
        </w:rPr>
        <w:t xml:space="preserve">__WOLFGANG________________________________</w:t>
      </w:r>
    </w:p>
    <w:p>
      <w:pPr>
        <w:pStyle w:val="Questions"/>
      </w:pPr>
      <w:r>
        <w:t xml:space="preserve">191. TRMAES PTI SBOS </w:t>
      </w:r>
      <w:r>
        <w:rPr>
          <w:u w:val="single"/>
        </w:rPr>
        <w:t xml:space="preserve">__MASTER PIT BOSS__________________</w:t>
      </w:r>
    </w:p>
    <w:p>
      <w:pPr>
        <w:pStyle w:val="Questions"/>
      </w:pPr>
      <w:r>
        <w:t xml:space="preserve">192. TRESMA CHCTOHPCOS </w:t>
      </w:r>
      <w:r>
        <w:rPr>
          <w:u w:val="single"/>
        </w:rPr>
        <w:t xml:space="preserve">__MASTER CHOPSCOTCH______________</w:t>
      </w:r>
    </w:p>
    <w:p>
      <w:pPr>
        <w:pStyle w:val="Questions"/>
      </w:pPr>
      <w:r>
        <w:t xml:space="preserve">193. RSATME DOPIEOTL </w:t>
      </w:r>
      <w:r>
        <w:rPr>
          <w:u w:val="single"/>
        </w:rPr>
        <w:t xml:space="preserve">__MASTER TIDEPOOL__________________</w:t>
      </w:r>
    </w:p>
    <w:p>
      <w:pPr>
        <w:pStyle w:val="Questions"/>
      </w:pPr>
      <w:r>
        <w:t xml:space="preserve">194. REMSAT NKIG PEN </w:t>
      </w:r>
      <w:r>
        <w:rPr>
          <w:u w:val="single"/>
        </w:rPr>
        <w:t xml:space="preserve">__MASTER KING PEN__________________</w:t>
      </w:r>
    </w:p>
    <w:p>
      <w:pPr>
        <w:pStyle w:val="Questions"/>
      </w:pPr>
      <w:r>
        <w:t xml:space="preserve">195. ARVEG LOCBBRE </w:t>
      </w:r>
      <w:r>
        <w:rPr>
          <w:u w:val="single"/>
        </w:rPr>
        <w:t xml:space="preserve">__GRAVE CLOBBER______________________</w:t>
      </w:r>
    </w:p>
    <w:p>
      <w:pPr>
        <w:pStyle w:val="Questions"/>
      </w:pPr>
      <w:r>
        <w:t xml:space="preserve">196. SKOA </w:t>
      </w:r>
      <w:r>
        <w:rPr>
          <w:u w:val="single"/>
        </w:rPr>
        <w:t xml:space="preserve">__KAOS________________________________________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SKYLANDERS WORD SCRAMBLE</dc:title>
  <dcterms:created xsi:type="dcterms:W3CDTF">2021-10-11T16:49:28Z</dcterms:created>
  <dcterms:modified xsi:type="dcterms:W3CDTF">2021-10-11T16:49:28Z</dcterms:modified>
</cp:coreProperties>
</file>