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SKYLANDERS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BASH    </w:t>
      </w:r>
      <w:r>
        <w:t xml:space="preserve">   BLADES    </w:t>
      </w:r>
      <w:r>
        <w:t xml:space="preserve">   BLAST ZONE    </w:t>
      </w:r>
      <w:r>
        <w:t xml:space="preserve">   BOOM JET    </w:t>
      </w:r>
      <w:r>
        <w:t xml:space="preserve">   BOP    </w:t>
      </w:r>
      <w:r>
        <w:t xml:space="preserve">   CRUSHER    </w:t>
      </w:r>
      <w:r>
        <w:t xml:space="preserve">   DINO-RANG    </w:t>
      </w:r>
      <w:r>
        <w:t xml:space="preserve">   DOOM STONE    </w:t>
      </w:r>
      <w:r>
        <w:t xml:space="preserve">   ERUPTOR    </w:t>
      </w:r>
      <w:r>
        <w:t xml:space="preserve">   FIRE KRAKEN    </w:t>
      </w:r>
      <w:r>
        <w:t xml:space="preserve">   FIST BUMP    </w:t>
      </w:r>
      <w:r>
        <w:t xml:space="preserve">   FLAMESLINGER    </w:t>
      </w:r>
      <w:r>
        <w:t xml:space="preserve">   FLASHWING    </w:t>
      </w:r>
      <w:r>
        <w:t xml:space="preserve">   GOLDEN QUEEN    </w:t>
      </w:r>
      <w:r>
        <w:t xml:space="preserve">   HAMMER SLAM BOWSER    </w:t>
      </w:r>
      <w:r>
        <w:t xml:space="preserve">   HEAD RUSH    </w:t>
      </w:r>
      <w:r>
        <w:t xml:space="preserve">   HIJINX    </w:t>
      </w:r>
      <w:r>
        <w:t xml:space="preserve">   HOT DOG    </w:t>
      </w:r>
      <w:r>
        <w:t xml:space="preserve">   HOT HEAD    </w:t>
      </w:r>
      <w:r>
        <w:t xml:space="preserve">   HOT STREAK    </w:t>
      </w:r>
      <w:r>
        <w:t xml:space="preserve">   IGNITOR    </w:t>
      </w:r>
      <w:r>
        <w:t xml:space="preserve">   JET-VAC    </w:t>
      </w:r>
      <w:r>
        <w:t xml:space="preserve">   LIGHTNING ROD    </w:t>
      </w:r>
      <w:r>
        <w:t xml:space="preserve">   MASTER BARBELLA    </w:t>
      </w:r>
      <w:r>
        <w:t xml:space="preserve">   MASTER EMBER    </w:t>
      </w:r>
      <w:r>
        <w:t xml:space="preserve">   MASTER FLARE WOLF    </w:t>
      </w:r>
      <w:r>
        <w:t xml:space="preserve">   MASTER TRI-TIP    </w:t>
      </w:r>
      <w:r>
        <w:t xml:space="preserve">   MASTER WILD STORM    </w:t>
      </w:r>
      <w:r>
        <w:t xml:space="preserve">   PRISM BREAK    </w:t>
      </w:r>
      <w:r>
        <w:t xml:space="preserve">   ROCKY ROLL    </w:t>
      </w:r>
      <w:r>
        <w:t xml:space="preserve">   RUBBLE ROUSER    </w:t>
      </w:r>
      <w:r>
        <w:t xml:space="preserve">   SCORP    </w:t>
      </w:r>
      <w:r>
        <w:t xml:space="preserve">   SLOBBER TOOTH    </w:t>
      </w:r>
      <w:r>
        <w:t xml:space="preserve">   SMALL FRY    </w:t>
      </w:r>
      <w:r>
        <w:t xml:space="preserve">   SMASH HIT    </w:t>
      </w:r>
      <w:r>
        <w:t xml:space="preserve">   SMOLDERDASH    </w:t>
      </w:r>
      <w:r>
        <w:t xml:space="preserve">   SPITFIRE    </w:t>
      </w:r>
      <w:r>
        <w:t xml:space="preserve">   STUMP SMASH    </w:t>
      </w:r>
      <w:r>
        <w:t xml:space="preserve">   SUNBURN    </w:t>
      </w:r>
      <w:r>
        <w:t xml:space="preserve">   SWARM    </w:t>
      </w:r>
      <w:r>
        <w:t xml:space="preserve">   TAE KWON CROW    </w:t>
      </w:r>
      <w:r>
        <w:t xml:space="preserve">   TERRABITE    </w:t>
      </w:r>
      <w:r>
        <w:t xml:space="preserve">   TERRAFIN    </w:t>
      </w:r>
      <w:r>
        <w:t xml:space="preserve">   THUMP TRUCK    </w:t>
      </w:r>
      <w:r>
        <w:t xml:space="preserve">   THUNDERBOLT    </w:t>
      </w:r>
      <w:r>
        <w:t xml:space="preserve">   TRAIL BLAZER    </w:t>
      </w:r>
      <w:r>
        <w:t xml:space="preserve">   WALLOP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SKYLANDERS WORD SEARCH</dc:title>
  <dcterms:created xsi:type="dcterms:W3CDTF">2021-10-11T16:49:25Z</dcterms:created>
  <dcterms:modified xsi:type="dcterms:W3CDTF">2021-10-11T16:49:25Z</dcterms:modified>
</cp:coreProperties>
</file>