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SLC SEMESTER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ASSESMENT    </w:t>
      </w:r>
      <w:r>
        <w:t xml:space="preserve">   BETTER    </w:t>
      </w:r>
      <w:r>
        <w:t xml:space="preserve">   BLACK AND GOLD    </w:t>
      </w:r>
      <w:r>
        <w:t xml:space="preserve">   DOJO    </w:t>
      </w:r>
      <w:r>
        <w:t xml:space="preserve">   ENGLISH    </w:t>
      </w:r>
      <w:r>
        <w:t xml:space="preserve">   EXCITING    </w:t>
      </w:r>
      <w:r>
        <w:t xml:space="preserve">   FRIENDS    </w:t>
      </w:r>
      <w:r>
        <w:t xml:space="preserve">   FUN    </w:t>
      </w:r>
      <w:r>
        <w:t xml:space="preserve">   GREATFUL    </w:t>
      </w:r>
      <w:r>
        <w:t xml:space="preserve">   MATHS    </w:t>
      </w:r>
      <w:r>
        <w:t xml:space="preserve">   MISS CAMPBELL    </w:t>
      </w:r>
      <w:r>
        <w:t xml:space="preserve">   MR CABSSI    </w:t>
      </w:r>
      <w:r>
        <w:t xml:space="preserve">   SCHOOL SONG    </w:t>
      </w:r>
      <w:r>
        <w:t xml:space="preserve">   SCIENCE    </w:t>
      </w:r>
      <w:r>
        <w:t xml:space="preserve">   TEACHERS    </w:t>
      </w:r>
      <w:r>
        <w:t xml:space="preserve">   WARCRY    </w:t>
      </w:r>
      <w:r>
        <w:t xml:space="preserve">   WELCOMING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 SEMESTER 1</dc:title>
  <dcterms:created xsi:type="dcterms:W3CDTF">2021-10-11T16:52:48Z</dcterms:created>
  <dcterms:modified xsi:type="dcterms:W3CDTF">2021-10-11T16:52:48Z</dcterms:modified>
</cp:coreProperties>
</file>