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SLIPS, TRIPS, FALLS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SURROUNDINGS    </w:t>
      </w:r>
      <w:r>
        <w:t xml:space="preserve">   WARNINGS    </w:t>
      </w:r>
      <w:r>
        <w:t xml:space="preserve">   OBSTRUCTIONS    </w:t>
      </w:r>
      <w:r>
        <w:t xml:space="preserve">   CURBS    </w:t>
      </w:r>
      <w:r>
        <w:t xml:space="preserve">   STEPPING    </w:t>
      </w:r>
      <w:r>
        <w:t xml:space="preserve">   STAIRWAYS    </w:t>
      </w:r>
      <w:r>
        <w:t xml:space="preserve">   MATS    </w:t>
      </w:r>
      <w:r>
        <w:t xml:space="preserve">   SPILLS    </w:t>
      </w:r>
      <w:r>
        <w:t xml:space="preserve">   FLOOR    </w:t>
      </w:r>
      <w:r>
        <w:t xml:space="preserve">   WALKWAYS    </w:t>
      </w:r>
      <w:r>
        <w:t xml:space="preserve">   WET    </w:t>
      </w:r>
      <w:r>
        <w:t xml:space="preserve">   OFF-BALANCE    </w:t>
      </w:r>
      <w:r>
        <w:t xml:space="preserve">   OBJECT    </w:t>
      </w:r>
      <w:r>
        <w:t xml:space="preserve">   SURFACE    </w:t>
      </w:r>
      <w:r>
        <w:t xml:space="preserve">   TRACTION    </w:t>
      </w:r>
      <w:r>
        <w:t xml:space="preserve">   SHOES    </w:t>
      </w:r>
      <w:r>
        <w:t xml:space="preserve">   WALKING    </w:t>
      </w:r>
      <w:r>
        <w:t xml:space="preserve">   FALLS    </w:t>
      </w:r>
      <w:r>
        <w:t xml:space="preserve">   TRIPS    </w:t>
      </w:r>
      <w:r>
        <w:t xml:space="preserve">   SLIPS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SLIPS, TRIPS, FALLS</dc:title>
  <dcterms:created xsi:type="dcterms:W3CDTF">2021-10-11T16:51:40Z</dcterms:created>
  <dcterms:modified xsi:type="dcterms:W3CDTF">2021-10-11T16:51:40Z</dcterms:modified>
</cp:coreProperties>
</file>