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SMACKOVER HIGH SCHOOL SENIORS 2021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2</w:t>
            </w:r>
          </w:p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4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Medium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5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Medium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Who is now a trained weapon of war?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That's right I drove the heck out of that Segway until I didn't.  :(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I know it's summer time and 102 outside but I'm still going to wear my vest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 can put your name in the lights, your face on film, and make you a star!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Who loves the author of this quote? "Ask not what your country can do for you..."</w:t>
            </w:r>
          </w:p>
        </w:tc>
        <w:tc>
          <w:p>
            <w:pPr>
              <w:pStyle w:val="CluesMedium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Who uses this quote too much?  "I've heard it both ways."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What 3 things would you buy to terrify a store clerk?  Notebook, Step Stool, and, _______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I'm going home guys, there is thunderstorm coming and you are out of Ramen.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I plan to go to an Ivy League college and never come home.</w:t>
            </w:r>
          </w:p>
          <w:p>
            <w:pPr>
              <w:keepLines/>
              <w:pStyle w:val="CluesMedium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"Sure we can all go back to my house, my mom is cool."</w:t>
            </w:r>
          </w:p>
        </w:tc>
      </w:tr>
    </w:tbl>
    <w:p>
      <w:pPr>
        <w:pStyle w:val="WordBankSmall"/>
      </w:pPr>
      <w:r>
        <w:t xml:space="preserve">   Cade    </w:t>
      </w:r>
      <w:r>
        <w:t xml:space="preserve">   Tristan    </w:t>
      </w:r>
      <w:r>
        <w:t xml:space="preserve">   Dylan    </w:t>
      </w:r>
      <w:r>
        <w:t xml:space="preserve">   Caleb    </w:t>
      </w:r>
      <w:r>
        <w:t xml:space="preserve">   Drew    </w:t>
      </w:r>
      <w:r>
        <w:t xml:space="preserve">   David    </w:t>
      </w:r>
      <w:r>
        <w:t xml:space="preserve">   Clayton    </w:t>
      </w:r>
      <w:r>
        <w:t xml:space="preserve">   Preston    </w:t>
      </w:r>
      <w:r>
        <w:t xml:space="preserve">   Alex    </w:t>
      </w:r>
      <w:r>
        <w:t xml:space="preserve">   Sam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SMACKOVER HIGH SCHOOL SENIORS 2021</dc:title>
  <dcterms:created xsi:type="dcterms:W3CDTF">2021-10-11T16:52:41Z</dcterms:created>
  <dcterms:modified xsi:type="dcterms:W3CDTF">2021-10-11T16:52:41Z</dcterms:modified>
</cp:coreProperties>
</file>