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SMALL ENGINE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PISTON TO CRANKSHAFT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SHAFT ROTATES WHEN THE CYLINDER MOVES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SURE ONLY CLEAN AIR ENTERS THE CARBURETOR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DISTRIBUTES FUEL TO THE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GENERATES THE SPARK TO IGNITE THE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FOUR-STROKE ENGINE BURNS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MAGNET AND __________ WORK TOGETHER TO CREATE THE ELECTRICAL SPARK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VALVE IS CLOSED DURING THE COMPRESSION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VALVE OPENS TO ALLOW BURNED FUMES TO EXIT THRU THE MUFFLER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KEEPS THE ENGINE RUNNING FASTER UNDER A 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VALVE STEM CAN BE MEASURED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ATTACHED TO THE CYLINDER SO NO AIR ESCAPES IN COMPRESSION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QUIETS THE NOISE COMING OUT OF A SMALL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PUSH THIS TO PRIME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VALVE OPENS TO ALLOW AIR TO ENTER THE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VALVE STEM SLIDE THRU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DISTANCE BETEEN THE PISTON AND THE CYLINDER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SHAFT ROTATES TO MOVE THE VALVES OPEN AND 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PULL THIS TO START MOST SMALL ENGINES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ENGINE PARTS</dc:title>
  <dcterms:created xsi:type="dcterms:W3CDTF">2021-10-11T16:51:31Z</dcterms:created>
  <dcterms:modified xsi:type="dcterms:W3CDTF">2021-10-11T16:51:31Z</dcterms:modified>
</cp:coreProperties>
</file>