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SMART Goals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TRUTHFULNESS    </w:t>
      </w:r>
      <w:r>
        <w:t xml:space="preserve">   TIME BOUND    </w:t>
      </w:r>
      <w:r>
        <w:t xml:space="preserve">   SUCCESS    </w:t>
      </w:r>
      <w:r>
        <w:t xml:space="preserve">   SPECIFIC    </w:t>
      </w:r>
      <w:r>
        <w:t xml:space="preserve">   SMART GOALS    </w:t>
      </w:r>
      <w:r>
        <w:t xml:space="preserve">   RESPONSIBILITY    </w:t>
      </w:r>
      <w:r>
        <w:t xml:space="preserve">   RESPECT    </w:t>
      </w:r>
      <w:r>
        <w:t xml:space="preserve">   REALISTIC    </w:t>
      </w:r>
      <w:r>
        <w:t xml:space="preserve">   PERSERVERANCE    </w:t>
      </w:r>
      <w:r>
        <w:t xml:space="preserve">   PATIENCE    </w:t>
      </w:r>
      <w:r>
        <w:t xml:space="preserve">   MERCIFUL    </w:t>
      </w:r>
      <w:r>
        <w:t xml:space="preserve">   MEASURABLE    </w:t>
      </w:r>
      <w:r>
        <w:t xml:space="preserve">   KINDNESS    </w:t>
      </w:r>
      <w:r>
        <w:t xml:space="preserve">   GREATFUL    </w:t>
      </w:r>
      <w:r>
        <w:t xml:space="preserve">   GENEROSITY    </w:t>
      </w:r>
      <w:r>
        <w:t xml:space="preserve">   EXECUTION    </w:t>
      </w:r>
      <w:r>
        <w:t xml:space="preserve">   ENCOURAGE    </w:t>
      </w:r>
      <w:r>
        <w:t xml:space="preserve">   ENTHUSIASM    </w:t>
      </w:r>
      <w:r>
        <w:t xml:space="preserve">   EDUCATION    </w:t>
      </w:r>
      <w:r>
        <w:t xml:space="preserve">   CREATIVE    </w:t>
      </w:r>
      <w:r>
        <w:t xml:space="preserve">   DETERMINED    </w:t>
      </w:r>
      <w:r>
        <w:t xml:space="preserve">   COURTESY    </w:t>
      </w:r>
      <w:r>
        <w:t xml:space="preserve">   CONFIDENCE    </w:t>
      </w:r>
      <w:r>
        <w:t xml:space="preserve">   CARING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</dc:title>
  <dcterms:created xsi:type="dcterms:W3CDTF">2021-10-11T16:51:58Z</dcterms:created>
  <dcterms:modified xsi:type="dcterms:W3CDTF">2021-10-11T16:51:58Z</dcterms:modified>
</cp:coreProperties>
</file>