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SMART Goals and Self-Efficacy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what process do managers and employees work together to set verifiable, and measurable goals that are periodically reviewed?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terms of SMART goals - ___ - _____: The goals are to be achieved within a stated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terms of SMART goals = _______ : The goals, even if difficult, are reasonable and achievable.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Those with high self efficacy will try harder to master a challenge.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SMART goals allow for a greater chance of success.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______ the self-efficacy, the more confidence an employee has to in their ability to succeed in a task.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Studies at the University of Toronto have shown that intentions to work towards a ____ are a major source of work motivation.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Results Only Work Environment : In this type of environment _________ focus only on achieving results and manage their time accordingly.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recent survey done on managers asked if their job had clearly defined goals, and the majority agreed. True or False?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individuals belief that he or she is capable of preforming a task.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Goal Setting Theory: A theory which says that specific and difficult goals with _______, lead to higher preformance.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terms of SMART goals - _____ - _______ : The goals should support the vision of the organization.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Goal setting theory compete with one another and do not complement each other.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terms of SMART goals - ________ : The goals proposed can be tracked and reviewed.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Goals increase persistence.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 (acronym) is effective becuase it encourages intrinsic motivation, allows for autonomy, and provides an oportunity to work on tasks the employee feels are important.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terms of SMART goals - _____ : Individuals know exactly what is to be achieved.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and Self-Efficacy</dc:title>
  <dcterms:created xsi:type="dcterms:W3CDTF">2021-10-11T16:51:34Z</dcterms:created>
  <dcterms:modified xsi:type="dcterms:W3CDTF">2021-10-11T16:51:34Z</dcterms:modified>
</cp:coreProperties>
</file>