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Pull-push rule    </w:t>
      </w:r>
      <w:r>
        <w:t xml:space="preserve">   Micrometer caliper    </w:t>
      </w:r>
      <w:r>
        <w:t xml:space="preserve">   Vernier caliper    </w:t>
      </w:r>
      <w:r>
        <w:t xml:space="preserve">   Prick punch    </w:t>
      </w:r>
      <w:r>
        <w:t xml:space="preserve">   Chipping hammer    </w:t>
      </w:r>
      <w:r>
        <w:t xml:space="preserve">   wrench    </w:t>
      </w:r>
      <w:r>
        <w:t xml:space="preserve">   drill vise    </w:t>
      </w:r>
      <w:r>
        <w:t xml:space="preserve">   pliers    </w:t>
      </w:r>
      <w:r>
        <w:t xml:space="preserve">   philip screw    </w:t>
      </w:r>
      <w:r>
        <w:t xml:space="preserve">   scraper    </w:t>
      </w:r>
      <w:r>
        <w:t xml:space="preserve">   square file    </w:t>
      </w:r>
      <w:r>
        <w:t xml:space="preserve">   hand vise    </w:t>
      </w:r>
      <w:r>
        <w:t xml:space="preserve">   Steel rule    </w:t>
      </w:r>
      <w:r>
        <w:t xml:space="preserve">   hack saw    </w:t>
      </w:r>
      <w:r>
        <w:t xml:space="preserve">   Chisel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SMAW Word Search</dc:title>
  <dcterms:created xsi:type="dcterms:W3CDTF">2021-10-11T16:51:39Z</dcterms:created>
  <dcterms:modified xsi:type="dcterms:W3CDTF">2021-10-11T16:51:39Z</dcterms:modified>
</cp:coreProperties>
</file>