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SMELLY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NOSE    </w:t>
      </w:r>
      <w:r>
        <w:t xml:space="preserve">   FEET    </w:t>
      </w:r>
      <w:r>
        <w:t xml:space="preserve">   SWEAT    </w:t>
      </w:r>
      <w:r>
        <w:t xml:space="preserve">   SULFUR    </w:t>
      </w:r>
      <w:r>
        <w:t xml:space="preserve">   MILK    </w:t>
      </w:r>
      <w:r>
        <w:t xml:space="preserve">   EGGS    </w:t>
      </w:r>
      <w:r>
        <w:t xml:space="preserve">   ROTTEN    </w:t>
      </w:r>
      <w:r>
        <w:t xml:space="preserve">   SKUNK    </w:t>
      </w:r>
      <w:r>
        <w:t xml:space="preserve">   METHANETHIOL    </w:t>
      </w:r>
      <w:r>
        <w:t xml:space="preserve">   FISHY    </w:t>
      </w:r>
      <w:r>
        <w:t xml:space="preserve">   CHEMICAL    </w:t>
      </w:r>
      <w:r>
        <w:t xml:space="preserve">   BACTERIA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SMELLY THINGS</dc:title>
  <dcterms:created xsi:type="dcterms:W3CDTF">2021-10-11T16:53:10Z</dcterms:created>
  <dcterms:modified xsi:type="dcterms:W3CDTF">2021-10-11T16:53:10Z</dcterms:modified>
</cp:coreProperties>
</file>