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SNACK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fudgy chocolate cake squares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clear, wobbly colorful snack or dessert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fruit you can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cool refreshing summertime treat on a stick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combined snack of sweet and salty nuts, dried fruit, 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round, crumbly, milky Filipino snacks wrapped like candies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 comes in many forms, but you bring it to school in a stick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delicious wintertime warming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fruit and a color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if you don't eat your ice cream in a cup, you eat it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thin, crispy, salty usually fried vegetable like potato or 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thin, crispy, salty usually baked dough sometimes round or square with little holes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Yogurt in a tube is sometimes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colorful chewy fruity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yummy paired with jelly or chocolate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kind of cracker do you use for a Smore?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sweet or salty dough baked in a special knot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sweet candy on a stick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best puffy snack for the movies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 of a Smore, it's dark, melty and delicious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light white fluff on top of desserts or drinks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ice cream you can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winnie the pooh's favorite snack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colorful spun sugar like clouds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fried crunchy corn kernels, "Boy Bawang"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oat-y circle cereal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colorful chocolate candy that melts in your mouth, not in your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part of a Smore, don't burn it!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dried grapes are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Mommy's guess - everyone's favorite mini Filipino chocolate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SNACK TIME</dc:title>
  <dcterms:created xsi:type="dcterms:W3CDTF">2021-10-11T16:54:24Z</dcterms:created>
  <dcterms:modified xsi:type="dcterms:W3CDTF">2021-10-11T16:54:24Z</dcterms:modified>
</cp:coreProperties>
</file>