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SNOW TREASURE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DEFENSE CLUB    </w:t>
      </w:r>
      <w:r>
        <w:t xml:space="preserve">   BRAVE    </w:t>
      </w:r>
      <w:r>
        <w:t xml:space="preserve">   WORLD WAR    </w:t>
      </w:r>
      <w:r>
        <w:t xml:space="preserve">   JAN LASEK    </w:t>
      </w:r>
      <w:r>
        <w:t xml:space="preserve">   MICHAEL    </w:t>
      </w:r>
      <w:r>
        <w:t xml:space="preserve">   NINE MILLION    </w:t>
      </w:r>
      <w:r>
        <w:t xml:space="preserve">   RISWYK    </w:t>
      </w:r>
      <w:r>
        <w:t xml:space="preserve">   NORWAY    </w:t>
      </w:r>
      <w:r>
        <w:t xml:space="preserve">   GERMANS    </w:t>
      </w:r>
      <w:r>
        <w:t xml:space="preserve">   CLENG PEERSON    </w:t>
      </w:r>
      <w:r>
        <w:t xml:space="preserve">   BUNNY    </w:t>
      </w:r>
      <w:r>
        <w:t xml:space="preserve">   UNCLE VICTOR    </w:t>
      </w:r>
      <w:r>
        <w:t xml:space="preserve">   CAVE    </w:t>
      </w:r>
      <w:r>
        <w:t xml:space="preserve">   HELGA    </w:t>
      </w:r>
      <w:r>
        <w:t xml:space="preserve">   LOVISA    </w:t>
      </w:r>
      <w:r>
        <w:t xml:space="preserve">   PETER    </w:t>
      </w:r>
      <w:r>
        <w:t xml:space="preserve">   GOLD    </w:t>
      </w:r>
      <w:r>
        <w:t xml:space="preserve">   TREASURE    </w:t>
      </w:r>
      <w:r>
        <w:t xml:space="preserve">   NAZI    </w:t>
      </w:r>
      <w:r>
        <w:t xml:space="preserve">   SNOW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TREASURE</dc:title>
  <dcterms:created xsi:type="dcterms:W3CDTF">2021-10-11T16:54:18Z</dcterms:created>
  <dcterms:modified xsi:type="dcterms:W3CDTF">2021-10-11T16:54:18Z</dcterms:modified>
</cp:coreProperties>
</file>