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SHINGUARDS    </w:t>
      </w:r>
      <w:r>
        <w:t xml:space="preserve">   CLEATS    </w:t>
      </w:r>
      <w:r>
        <w:t xml:space="preserve">   FREEKICK    </w:t>
      </w:r>
      <w:r>
        <w:t xml:space="preserve">   PLAYERS    </w:t>
      </w:r>
      <w:r>
        <w:t xml:space="preserve">   MESSI    </w:t>
      </w:r>
      <w:r>
        <w:t xml:space="preserve">   COACH    </w:t>
      </w:r>
      <w:r>
        <w:t xml:space="preserve">   TEAM    </w:t>
      </w:r>
      <w:r>
        <w:t xml:space="preserve">   PENALTY    </w:t>
      </w:r>
      <w:r>
        <w:t xml:space="preserve">   BOX    </w:t>
      </w:r>
      <w:r>
        <w:t xml:space="preserve">   HANDBALL    </w:t>
      </w:r>
      <w:r>
        <w:t xml:space="preserve">   HEADER    </w:t>
      </w:r>
      <w:r>
        <w:t xml:space="preserve">   STRIKER    </w:t>
      </w:r>
      <w:r>
        <w:t xml:space="preserve">   DEFENSE    </w:t>
      </w:r>
      <w:r>
        <w:t xml:space="preserve">   KICK    </w:t>
      </w:r>
      <w:r>
        <w:t xml:space="preserve">   GOAL    </w:t>
      </w:r>
      <w:r>
        <w:t xml:space="preserve">   BALL    </w:t>
      </w:r>
      <w:r>
        <w:t xml:space="preserve">   GOALIE    </w:t>
      </w:r>
      <w:r>
        <w:t xml:space="preserve">   FUN    </w:t>
      </w:r>
      <w:r>
        <w:t xml:space="preserve">   MIDFIELD    </w:t>
      </w:r>
      <w:r>
        <w:t xml:space="preserve">   SOCCER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terms:created xsi:type="dcterms:W3CDTF">2021-10-11T16:54:17Z</dcterms:created>
  <dcterms:modified xsi:type="dcterms:W3CDTF">2021-10-11T16:54:17Z</dcterms:modified>
</cp:coreProperties>
</file>