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SOCIAL CLUSTER MEMBERS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ARAMISSELDON    </w:t>
      </w:r>
      <w:r>
        <w:t xml:space="preserve">   WESLEYROUSE    </w:t>
      </w:r>
      <w:r>
        <w:t xml:space="preserve">   DIANEMONTANO    </w:t>
      </w:r>
      <w:r>
        <w:t xml:space="preserve">   TAJBATTLE    </w:t>
      </w:r>
      <w:r>
        <w:t xml:space="preserve">   NATHANIELEDWARDS    </w:t>
      </w:r>
      <w:r>
        <w:t xml:space="preserve">   CHRISTINAVELEZ    </w:t>
      </w:r>
      <w:r>
        <w:t xml:space="preserve">   DIANEBROWN    </w:t>
      </w:r>
      <w:r>
        <w:t xml:space="preserve">   REGINABARBER    </w:t>
      </w:r>
      <w:r>
        <w:t xml:space="preserve">   SHALINAMOUZON    </w:t>
      </w:r>
      <w:r>
        <w:t xml:space="preserve">   TAMIKAPALMORE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CLUSTER MEMBERS</dc:title>
  <dcterms:created xsi:type="dcterms:W3CDTF">2021-10-11T16:55:16Z</dcterms:created>
  <dcterms:modified xsi:type="dcterms:W3CDTF">2021-10-11T16:55:16Z</dcterms:modified>
</cp:coreProperties>
</file>