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SOFTBALL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bat    </w:t>
      </w:r>
      <w:r>
        <w:t xml:space="preserve">   batting gloves    </w:t>
      </w:r>
      <w:r>
        <w:t xml:space="preserve">   bleacher    </w:t>
      </w:r>
      <w:r>
        <w:t xml:space="preserve">   centerfield    </w:t>
      </w:r>
      <w:r>
        <w:t xml:space="preserve">   chants    </w:t>
      </w:r>
      <w:r>
        <w:t xml:space="preserve">   coach    </w:t>
      </w:r>
      <w:r>
        <w:t xml:space="preserve">   dugout    </w:t>
      </w:r>
      <w:r>
        <w:t xml:space="preserve">   firstbase    </w:t>
      </w:r>
      <w:r>
        <w:t xml:space="preserve">   glove    </w:t>
      </w:r>
      <w:r>
        <w:t xml:space="preserve">   helmat    </w:t>
      </w:r>
      <w:r>
        <w:t xml:space="preserve">   home    </w:t>
      </w:r>
      <w:r>
        <w:t xml:space="preserve">   infield    </w:t>
      </w:r>
      <w:r>
        <w:t xml:space="preserve">   leftfield    </w:t>
      </w:r>
      <w:r>
        <w:t xml:space="preserve">   outfield    </w:t>
      </w:r>
      <w:r>
        <w:t xml:space="preserve">   pitcher    </w:t>
      </w:r>
      <w:r>
        <w:t xml:space="preserve">   rightfield    </w:t>
      </w:r>
      <w:r>
        <w:t xml:space="preserve">   secondbase    </w:t>
      </w:r>
      <w:r>
        <w:t xml:space="preserve">   shortstop    </w:t>
      </w:r>
      <w:r>
        <w:t xml:space="preserve">   slide    </w:t>
      </w:r>
      <w:r>
        <w:t xml:space="preserve">   softball    </w:t>
      </w:r>
      <w:r>
        <w:t xml:space="preserve">   thirdbase    </w:t>
      </w:r>
      <w:r>
        <w:t xml:space="preserve">   yeti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SOFTBALL</dc:title>
  <dcterms:created xsi:type="dcterms:W3CDTF">2021-10-11T16:59:39Z</dcterms:created>
  <dcterms:modified xsi:type="dcterms:W3CDTF">2021-10-11T16:59:39Z</dcterms:modified>
</cp:coreProperties>
</file>