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SOILED IT!!!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removal of substances that can be dissolved from rock, or other lauers due the passing of water.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process by which sediments are carried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layer of rock beneath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organic component of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part of the earth's surface that consists of disintergrated rock and humus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breaking down of rocks by physical/chemical means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procedure to preserve the productiveness of the soil, by saving the soil from erosoin and nutrient loss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breaking down of rocks by physical means ONLY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Any form of precipatation that has a large amount of acid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breaking down of rocks by chemical means ONLY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arrangement of soil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nature of a soil in terms of the proportions of mineral particles of various sizes sand, silt and clay.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soil quality that is based on the proportions of soil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original rock from which something else was formed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process of scraping or wearing away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SOILED IT!!!</dc:title>
  <dcterms:created xsi:type="dcterms:W3CDTF">2021-10-11T16:59:32Z</dcterms:created>
  <dcterms:modified xsi:type="dcterms:W3CDTF">2021-10-11T16:59:32Z</dcterms:modified>
</cp:coreProperties>
</file>