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SOIL CONSERVATION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Dark-colored organic material in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management of soil to prevent its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layer of soil beneath the topsoil that contains mostly clay and other minerals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by which water, ice, wind, or gravity moves weathered rock or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that splits rock when water seeps into cracks, then freezes and expands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loose layer of dead plant leaves and stems on the surfaceof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Characteristic of a material that is full of tiny, connected air spaces that water can seep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loose, weathered material on Earth's surface in which plants can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type of weathering in which rock is physically broken into smaller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Mixture of humans, clay, and other minerals that forms the crumbly, topmost layer of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chemical and physical processes that break down rock at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Soil conservation method in which the dead stalks from the previous year's crop are left in the ground to hold the soil in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area of the Great Plains where wind erosion caused soil loss during during the 1930's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Soil organism that breaks down the remains of organisms and digests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that breaks down rock through chemical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geologic principle that the same geologic process that operated in the past to change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planting of different crops in a field each year to maintain the soil's fertility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layer of soil that differs in color and texture from the layers above or below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Anything in the environment tha humans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Plowing fields along the curves of a slope to prevent soil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solid layer of rock beneath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chemical change in which a substance combines with oxygen, as when iron oxidizes, forming 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measure of how well soil supports plant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Rich, fertile soil that ismade up of about equal parts of clay, sand, and silt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grindimg away of rock by other rock particles carried in water, ice, or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thick mass o grass roots and soil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CONSERVATION</dc:title>
  <dcterms:created xsi:type="dcterms:W3CDTF">2021-10-11T16:59:44Z</dcterms:created>
  <dcterms:modified xsi:type="dcterms:W3CDTF">2021-10-11T16:59:44Z</dcterms:modified>
</cp:coreProperties>
</file>